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Girl Scout Daisies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activities    </w:t>
      </w:r>
      <w:r>
        <w:t xml:space="preserve">   blue    </w:t>
      </w:r>
      <w:r>
        <w:t xml:space="preserve">   ceremony    </w:t>
      </w:r>
      <w:r>
        <w:t xml:space="preserve">   cookies    </w:t>
      </w:r>
      <w:r>
        <w:t xml:space="preserve">   daisy    </w:t>
      </w:r>
      <w:r>
        <w:t xml:space="preserve">   friendship    </w:t>
      </w:r>
      <w:r>
        <w:t xml:space="preserve">   fun    </w:t>
      </w:r>
      <w:r>
        <w:t xml:space="preserve">   games    </w:t>
      </w:r>
      <w:r>
        <w:t xml:space="preserve">   girl scout    </w:t>
      </w:r>
      <w:r>
        <w:t xml:space="preserve">   groups    </w:t>
      </w:r>
      <w:r>
        <w:t xml:space="preserve">   leaders    </w:t>
      </w:r>
      <w:r>
        <w:t xml:space="preserve">   meetings    </w:t>
      </w:r>
      <w:r>
        <w:t xml:space="preserve">   patches    </w:t>
      </w:r>
      <w:r>
        <w:t xml:space="preserve">   respect    </w:t>
      </w:r>
      <w:r>
        <w:t xml:space="preserve">   vest    </w:t>
      </w:r>
      <w:r>
        <w:t xml:space="preserve">   washington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Scout Daisies</dc:title>
  <dcterms:created xsi:type="dcterms:W3CDTF">2021-10-11T08:02:34Z</dcterms:created>
  <dcterms:modified xsi:type="dcterms:W3CDTF">2021-10-11T08:02:34Z</dcterms:modified>
</cp:coreProperties>
</file>