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 Scout First 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911    </w:t>
      </w:r>
      <w:r>
        <w:t xml:space="preserve">   ABRASION    </w:t>
      </w:r>
      <w:r>
        <w:t xml:space="preserve">   ACE BANDAGE    </w:t>
      </w:r>
      <w:r>
        <w:t xml:space="preserve">   ALLERGIC REACTION    </w:t>
      </w:r>
      <w:r>
        <w:t xml:space="preserve">   ALOE    </w:t>
      </w:r>
      <w:r>
        <w:t xml:space="preserve">   AMBULANCE    </w:t>
      </w:r>
      <w:r>
        <w:t xml:space="preserve">   ANTIBIOTIC OINTMENT    </w:t>
      </w:r>
      <w:r>
        <w:t xml:space="preserve">   BANDAGE    </w:t>
      </w:r>
      <w:r>
        <w:t xml:space="preserve">   BANDAID    </w:t>
      </w:r>
      <w:r>
        <w:t xml:space="preserve">   BLEEDING    </w:t>
      </w:r>
      <w:r>
        <w:t xml:space="preserve">   BROKEN BONE    </w:t>
      </w:r>
      <w:r>
        <w:t xml:space="preserve">   BROWNIES    </w:t>
      </w:r>
      <w:r>
        <w:t xml:space="preserve">   BURN    </w:t>
      </w:r>
      <w:r>
        <w:t xml:space="preserve">   CHOKING    </w:t>
      </w:r>
      <w:r>
        <w:t xml:space="preserve">   CPR    </w:t>
      </w:r>
      <w:r>
        <w:t xml:space="preserve">   EMERGENCY    </w:t>
      </w:r>
      <w:r>
        <w:t xml:space="preserve">   EMT    </w:t>
      </w:r>
      <w:r>
        <w:t xml:space="preserve">   EPIPEN    </w:t>
      </w:r>
      <w:r>
        <w:t xml:space="preserve">   FIRE FIGHTER    </w:t>
      </w:r>
      <w:r>
        <w:t xml:space="preserve">   FIRST AID    </w:t>
      </w:r>
      <w:r>
        <w:t xml:space="preserve">   GAUZE    </w:t>
      </w:r>
      <w:r>
        <w:t xml:space="preserve">   GIRL SCOUTS    </w:t>
      </w:r>
      <w:r>
        <w:t xml:space="preserve">   HEIMLICH MANEUVER    </w:t>
      </w:r>
      <w:r>
        <w:t xml:space="preserve">   HELP    </w:t>
      </w:r>
      <w:r>
        <w:t xml:space="preserve">   HOSPITAL    </w:t>
      </w:r>
      <w:r>
        <w:t xml:space="preserve">   ICE    </w:t>
      </w:r>
      <w:r>
        <w:t xml:space="preserve">   KIT    </w:t>
      </w:r>
      <w:r>
        <w:t xml:space="preserve">   NOSEBLEED    </w:t>
      </w:r>
      <w:r>
        <w:t xml:space="preserve">   POISON    </w:t>
      </w:r>
      <w:r>
        <w:t xml:space="preserve">   POLICE    </w:t>
      </w:r>
      <w:r>
        <w:t xml:space="preserve">   RASH    </w:t>
      </w:r>
      <w:r>
        <w:t xml:space="preserve">   RICE    </w:t>
      </w:r>
      <w:r>
        <w:t xml:space="preserve">   SPLINT    </w:t>
      </w:r>
      <w:r>
        <w:t xml:space="preserve">   STAY CALM    </w:t>
      </w:r>
      <w:r>
        <w:t xml:space="preserve">   THERMOMETER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 First Aid</dc:title>
  <dcterms:created xsi:type="dcterms:W3CDTF">2021-10-11T08:04:12Z</dcterms:created>
  <dcterms:modified xsi:type="dcterms:W3CDTF">2021-10-11T08:04:12Z</dcterms:modified>
</cp:coreProperties>
</file>