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Scout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Fun    </w:t>
      </w:r>
      <w:r>
        <w:t xml:space="preserve">   Sister    </w:t>
      </w:r>
      <w:r>
        <w:t xml:space="preserve">   Uniform    </w:t>
      </w:r>
      <w:r>
        <w:t xml:space="preserve">   GirlScout    </w:t>
      </w:r>
      <w:r>
        <w:t xml:space="preserve">   Promise    </w:t>
      </w:r>
      <w:r>
        <w:t xml:space="preserve">   Honor    </w:t>
      </w:r>
      <w:r>
        <w:t xml:space="preserve">   Meeting    </w:t>
      </w:r>
      <w:r>
        <w:t xml:space="preserve">   Songs    </w:t>
      </w:r>
      <w:r>
        <w:t xml:space="preserve">   Cookies    </w:t>
      </w:r>
      <w:r>
        <w:t xml:space="preserve">   Friendship    </w:t>
      </w:r>
      <w:r>
        <w:t xml:space="preserve">   Badge    </w:t>
      </w:r>
      <w:r>
        <w:t xml:space="preserve">   Junior    </w:t>
      </w:r>
      <w:r>
        <w:t xml:space="preserve">   Brownie    </w:t>
      </w:r>
      <w:r>
        <w:t xml:space="preserve">   Daisy    </w:t>
      </w:r>
      <w:r>
        <w:t xml:space="preserve">   Camping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Word Search</dc:title>
  <dcterms:created xsi:type="dcterms:W3CDTF">2021-10-11T08:02:56Z</dcterms:created>
  <dcterms:modified xsi:type="dcterms:W3CDTF">2021-10-11T08:02:56Z</dcterms:modified>
</cp:coreProperties>
</file>