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Scout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sister    </w:t>
      </w:r>
      <w:r>
        <w:t xml:space="preserve">   respect    </w:t>
      </w:r>
      <w:r>
        <w:t xml:space="preserve">   responsible    </w:t>
      </w:r>
      <w:r>
        <w:t xml:space="preserve">   strong    </w:t>
      </w:r>
      <w:r>
        <w:t xml:space="preserve">   courageous    </w:t>
      </w:r>
      <w:r>
        <w:t xml:space="preserve">   caring    </w:t>
      </w:r>
      <w:r>
        <w:t xml:space="preserve">   considerate    </w:t>
      </w:r>
      <w:r>
        <w:t xml:space="preserve">   helpful    </w:t>
      </w:r>
      <w:r>
        <w:t xml:space="preserve">   fair    </w:t>
      </w:r>
      <w:r>
        <w:t xml:space="preserve">   friendly    </w:t>
      </w:r>
      <w:r>
        <w:t xml:space="preserve">   honest    </w:t>
      </w:r>
      <w:r>
        <w:t xml:space="preserve">   girl scout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</dc:title>
  <dcterms:created xsi:type="dcterms:W3CDTF">2021-10-11T08:02:37Z</dcterms:created>
  <dcterms:modified xsi:type="dcterms:W3CDTF">2021-10-11T08:02:37Z</dcterms:modified>
</cp:coreProperties>
</file>