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Dosido    </w:t>
      </w:r>
      <w:r>
        <w:t xml:space="preserve">   Trefoils    </w:t>
      </w:r>
      <w:r>
        <w:t xml:space="preserve">   Thin Mints    </w:t>
      </w:r>
      <w:r>
        <w:t xml:space="preserve">   Leader    </w:t>
      </w:r>
      <w:r>
        <w:t xml:space="preserve">   Lemon    </w:t>
      </w:r>
      <w:r>
        <w:t xml:space="preserve">   Tagalongs    </w:t>
      </w:r>
      <w:r>
        <w:t xml:space="preserve">   Samoa    </w:t>
      </w:r>
      <w:r>
        <w:t xml:space="preserve">   Friendship    </w:t>
      </w:r>
      <w:r>
        <w:t xml:space="preserve">   Badge    </w:t>
      </w:r>
      <w:r>
        <w:t xml:space="preserve">   Law    </w:t>
      </w:r>
      <w:r>
        <w:t xml:space="preserve">   Cookies    </w:t>
      </w:r>
      <w:r>
        <w:t xml:space="preserve">   Jealousy    </w:t>
      </w:r>
      <w:r>
        <w:t xml:space="preserve">   Bullying    </w:t>
      </w:r>
      <w:r>
        <w:t xml:space="preserve">   Amuse Journey    </w:t>
      </w:r>
      <w:r>
        <w:t xml:space="preserve">   Amaze Journey    </w:t>
      </w:r>
      <w:r>
        <w:t xml:space="preserve">   Brownies    </w:t>
      </w:r>
      <w:r>
        <w:t xml:space="preserve">   Juniors    </w:t>
      </w:r>
      <w:r>
        <w:t xml:space="preserve">   Cadettes    </w:t>
      </w:r>
      <w:r>
        <w:t xml:space="preserve">   Girl Scouts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</dc:title>
  <dcterms:created xsi:type="dcterms:W3CDTF">2021-10-11T08:02:45Z</dcterms:created>
  <dcterms:modified xsi:type="dcterms:W3CDTF">2021-10-11T08:02:45Z</dcterms:modified>
</cp:coreProperties>
</file>