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Up Intro 2020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we are: Indian actor and Girl Up celebrity ambassador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we are: Olympic medalist and Girl Up celebrity ambassador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we are: Girl Up's executive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Leadership development: Gender equality - Equality is a _________, not a moment.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Leadership development: Gender Violence - ____(number)____ million girls worldwide are subjected to child marriage annually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Voices: feminist fiction book by Cynthia Salaysay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Leadership development: Sports - #sportsfora_______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we are: Girl Up’s leadership development programs have impacted ____(number)____ US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we are: Girl Up teen advisor from Taiwan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Voices: feminist fiction book by Megan Giddings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Up Intro 2020 crossword</dc:title>
  <dcterms:created xsi:type="dcterms:W3CDTF">2021-10-11T08:04:24Z</dcterms:created>
  <dcterms:modified xsi:type="dcterms:W3CDTF">2021-10-11T08:04:24Z</dcterms:modified>
</cp:coreProperties>
</file>