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in the Dark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LadyOlivia    </w:t>
      </w:r>
      <w:r>
        <w:t xml:space="preserve">   LordBenjamin    </w:t>
      </w:r>
      <w:r>
        <w:t xml:space="preserve">   Headquarters    </w:t>
      </w:r>
      <w:r>
        <w:t xml:space="preserve">   Apothecary    </w:t>
      </w:r>
      <w:r>
        <w:t xml:space="preserve">   PurplePlus    </w:t>
      </w:r>
      <w:r>
        <w:t xml:space="preserve">   TheWhiteBoar    </w:t>
      </w:r>
      <w:r>
        <w:t xml:space="preserve">   CastleTown    </w:t>
      </w:r>
      <w:r>
        <w:t xml:space="preserve">   Lumihavn    </w:t>
      </w:r>
      <w:r>
        <w:t xml:space="preserve">   Lumiallis    </w:t>
      </w:r>
      <w:r>
        <w:t xml:space="preserve">   Resistance    </w:t>
      </w:r>
      <w:r>
        <w:t xml:space="preserve">   PrinceEstridsen    </w:t>
      </w:r>
      <w:r>
        <w:t xml:space="preserve">   Eira    </w:t>
      </w:r>
      <w:r>
        <w:t xml:space="preserve">   Toko    </w:t>
      </w:r>
      <w:r>
        <w:t xml:space="preserve">   Paulie    </w:t>
      </w:r>
      <w:r>
        <w:t xml:space="preserve">   Mabel    </w:t>
      </w:r>
      <w:r>
        <w:t xml:space="preserve">   Tanner    </w:t>
      </w:r>
      <w:r>
        <w:t xml:space="preserve">   Dee    </w:t>
      </w:r>
      <w:r>
        <w:t xml:space="preserve">   Grayson    </w:t>
      </w:r>
      <w:r>
        <w:t xml:space="preserve">   Vespera    </w:t>
      </w:r>
      <w:r>
        <w:t xml:space="preserve">   Mindy    </w:t>
      </w:r>
      <w:r>
        <w:t xml:space="preserve">   Ellena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in the Dark</dc:title>
  <dcterms:created xsi:type="dcterms:W3CDTF">2021-12-14T03:48:44Z</dcterms:created>
  <dcterms:modified xsi:type="dcterms:W3CDTF">2021-12-14T03:48:44Z</dcterms:modified>
</cp:coreProperties>
</file>