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Girl name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Naomi    </w:t>
      </w:r>
      <w:r>
        <w:t xml:space="preserve">   Eva    </w:t>
      </w:r>
      <w:r>
        <w:t xml:space="preserve">   Serenity    </w:t>
      </w:r>
      <w:r>
        <w:t xml:space="preserve">   Ruby    </w:t>
      </w:r>
      <w:r>
        <w:t xml:space="preserve">   Kaylee    </w:t>
      </w:r>
      <w:r>
        <w:t xml:space="preserve">   Arianna    </w:t>
      </w:r>
      <w:r>
        <w:t xml:space="preserve">   Hailey    </w:t>
      </w:r>
      <w:r>
        <w:t xml:space="preserve">   Piper    </w:t>
      </w:r>
      <w:r>
        <w:t xml:space="preserve">   Aurora    </w:t>
      </w:r>
      <w:r>
        <w:t xml:space="preserve">   Autumn    </w:t>
      </w:r>
      <w:r>
        <w:t xml:space="preserve">   Maya    </w:t>
      </w:r>
      <w:r>
        <w:t xml:space="preserve">   Adeline    </w:t>
      </w:r>
      <w:r>
        <w:t xml:space="preserve">   Madelyn    </w:t>
      </w:r>
      <w:r>
        <w:t xml:space="preserve">   Gabriella    </w:t>
      </w:r>
      <w:r>
        <w:t xml:space="preserve">   Sadie    </w:t>
      </w:r>
      <w:r>
        <w:t xml:space="preserve">   Kennedy    </w:t>
      </w:r>
      <w:r>
        <w:t xml:space="preserve">   Genesis    </w:t>
      </w:r>
      <w:r>
        <w:t xml:space="preserve">   Sarah    </w:t>
      </w:r>
      <w:r>
        <w:t xml:space="preserve">   Caroline    </w:t>
      </w:r>
      <w:r>
        <w:t xml:space="preserve">   Lucy    </w:t>
      </w:r>
      <w:r>
        <w:t xml:space="preserve">   Ariana    </w:t>
      </w:r>
      <w:r>
        <w:t xml:space="preserve">   Aaliyah    </w:t>
      </w:r>
      <w:r>
        <w:t xml:space="preserve">   Hazel    </w:t>
      </w:r>
      <w:r>
        <w:t xml:space="preserve">   Anna    </w:t>
      </w:r>
      <w:r>
        <w:t xml:space="preserve">   Alexa    </w:t>
      </w:r>
      <w:r>
        <w:t xml:space="preserve">   Allison    </w:t>
      </w:r>
      <w:r>
        <w:t xml:space="preserve">   Mila    </w:t>
      </w:r>
      <w:r>
        <w:t xml:space="preserve">   Violet    </w:t>
      </w:r>
      <w:r>
        <w:t xml:space="preserve">   Paisley    </w:t>
      </w:r>
      <w:r>
        <w:t xml:space="preserve">   Stella    </w:t>
      </w:r>
      <w:r>
        <w:t xml:space="preserve">   Samantha    </w:t>
      </w:r>
      <w:r>
        <w:t xml:space="preserve">   Ellie    </w:t>
      </w:r>
      <w:r>
        <w:t xml:space="preserve">   Skylar    </w:t>
      </w:r>
      <w:r>
        <w:t xml:space="preserve">   Eleanor    </w:t>
      </w:r>
      <w:r>
        <w:t xml:space="preserve">   Claire    </w:t>
      </w:r>
      <w:r>
        <w:t xml:space="preserve">   Audrey    </w:t>
      </w:r>
      <w:r>
        <w:t xml:space="preserve">   Savannah    </w:t>
      </w:r>
      <w:r>
        <w:t xml:space="preserve">   Leah    </w:t>
      </w:r>
      <w:r>
        <w:t xml:space="preserve">   Nora    </w:t>
      </w:r>
      <w:r>
        <w:t xml:space="preserve">   Zoe    </w:t>
      </w:r>
      <w:r>
        <w:t xml:space="preserve">   Brooklyn    </w:t>
      </w:r>
      <w:r>
        <w:t xml:space="preserve">   Hannah    </w:t>
      </w:r>
      <w:r>
        <w:t xml:space="preserve">   Camila    </w:t>
      </w:r>
      <w:r>
        <w:t xml:space="preserve">   Natalie    </w:t>
      </w:r>
      <w:r>
        <w:t xml:space="preserve">   Layla    </w:t>
      </w:r>
      <w:r>
        <w:t xml:space="preserve">   Addison    </w:t>
      </w:r>
      <w:r>
        <w:t xml:space="preserve">   Lillian    </w:t>
      </w:r>
      <w:r>
        <w:t xml:space="preserve">   Penelope    </w:t>
      </w:r>
      <w:r>
        <w:t xml:space="preserve">   Zoey    </w:t>
      </w:r>
      <w:r>
        <w:t xml:space="preserve">   Aubrey    </w:t>
      </w:r>
      <w:r>
        <w:t xml:space="preserve">   Lily    </w:t>
      </w:r>
      <w:r>
        <w:t xml:space="preserve">   Aria    </w:t>
      </w:r>
      <w:r>
        <w:t xml:space="preserve">   Riley    </w:t>
      </w:r>
      <w:r>
        <w:t xml:space="preserve">   Victoria    </w:t>
      </w:r>
      <w:r>
        <w:t xml:space="preserve">   Chloe    </w:t>
      </w:r>
      <w:r>
        <w:t xml:space="preserve">   Grace    </w:t>
      </w:r>
      <w:r>
        <w:t xml:space="preserve">   Scarlett    </w:t>
      </w:r>
      <w:r>
        <w:t xml:space="preserve">   Ella    </w:t>
      </w:r>
      <w:r>
        <w:t xml:space="preserve">   Avery    </w:t>
      </w:r>
      <w:r>
        <w:t xml:space="preserve">   Madison    </w:t>
      </w:r>
      <w:r>
        <w:t xml:space="preserve">   Sofia    </w:t>
      </w:r>
      <w:r>
        <w:t xml:space="preserve">   Elizabeth    </w:t>
      </w:r>
      <w:r>
        <w:t xml:space="preserve">   Evelyn    </w:t>
      </w:r>
      <w:r>
        <w:t xml:space="preserve">   Amelia    </w:t>
      </w:r>
      <w:r>
        <w:t xml:space="preserve">   Harper    </w:t>
      </w:r>
      <w:r>
        <w:t xml:space="preserve">   Emily    </w:t>
      </w:r>
      <w:r>
        <w:t xml:space="preserve">   Abigail    </w:t>
      </w:r>
      <w:r>
        <w:t xml:space="preserve">   Charlotte    </w:t>
      </w:r>
      <w:r>
        <w:t xml:space="preserve">   Mia    </w:t>
      </w:r>
      <w:r>
        <w:t xml:space="preserve">   Isabella    </w:t>
      </w:r>
      <w:r>
        <w:t xml:space="preserve">   Sophia    </w:t>
      </w:r>
      <w:r>
        <w:t xml:space="preserve">   Ava    </w:t>
      </w:r>
      <w:r>
        <w:t xml:space="preserve">   Olivia    </w:t>
      </w:r>
      <w:r>
        <w:t xml:space="preserve">   Emma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name</dc:title>
  <dcterms:created xsi:type="dcterms:W3CDTF">2021-10-11T08:03:37Z</dcterms:created>
  <dcterms:modified xsi:type="dcterms:W3CDTF">2021-10-11T08:03:37Z</dcterms:modified>
</cp:coreProperties>
</file>