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online going solo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castle Penny stays in for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Penny's bratty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wiki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chocolate shop Penny visits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italian ice cream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caterer for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artist of Autumn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Penny goes here for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Charming scottish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Penny's hometown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Suffers with anxiety and panic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Penny met her at Madame Leplage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online going solo</dc:title>
  <dcterms:created xsi:type="dcterms:W3CDTF">2021-10-11T08:03:22Z</dcterms:created>
  <dcterms:modified xsi:type="dcterms:W3CDTF">2021-10-11T08:03:22Z</dcterms:modified>
</cp:coreProperties>
</file>