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Girl scout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community    </w:t>
      </w:r>
      <w:r>
        <w:t xml:space="preserve">   service    </w:t>
      </w:r>
      <w:r>
        <w:t xml:space="preserve">   astronomy    </w:t>
      </w:r>
      <w:r>
        <w:t xml:space="preserve">   baking    </w:t>
      </w:r>
      <w:r>
        <w:t xml:space="preserve">   cooking    </w:t>
      </w:r>
      <w:r>
        <w:t xml:space="preserve">   hiking    </w:t>
      </w:r>
      <w:r>
        <w:t xml:space="preserve">   gold    </w:t>
      </w:r>
      <w:r>
        <w:t xml:space="preserve">   silver    </w:t>
      </w:r>
      <w:r>
        <w:t xml:space="preserve">   bronze    </w:t>
      </w:r>
      <w:r>
        <w:t xml:space="preserve">   juliette gordon low    </w:t>
      </w:r>
      <w:r>
        <w:t xml:space="preserve">   savannah    </w:t>
      </w:r>
      <w:r>
        <w:t xml:space="preserve">   scout    </w:t>
      </w:r>
      <w:r>
        <w:t xml:space="preserve">   leader    </w:t>
      </w:r>
      <w:r>
        <w:t xml:space="preserve">   badges    </w:t>
      </w:r>
      <w:r>
        <w:t xml:space="preserve">   camping    </w:t>
      </w:r>
      <w:r>
        <w:t xml:space="preserve">   ambassador    </w:t>
      </w:r>
      <w:r>
        <w:t xml:space="preserve">   senior    </w:t>
      </w:r>
      <w:r>
        <w:t xml:space="preserve">   junior    </w:t>
      </w:r>
      <w:r>
        <w:t xml:space="preserve">   brownie    </w:t>
      </w:r>
      <w:r>
        <w:t xml:space="preserve">   daisy    </w:t>
      </w:r>
      <w:r>
        <w:t xml:space="preserve">   cadette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 word search</dc:title>
  <dcterms:created xsi:type="dcterms:W3CDTF">2021-10-11T08:04:21Z</dcterms:created>
  <dcterms:modified xsi:type="dcterms:W3CDTF">2021-10-11T08:04:21Z</dcterms:modified>
</cp:coreProperties>
</file>