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stuff</w:t>
      </w:r>
    </w:p>
    <w:p>
      <w:pPr>
        <w:pStyle w:val="Questions"/>
      </w:pPr>
      <w:r>
        <w:t xml:space="preserve">1. IANL PIHSLO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SSDEESR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AHRI AHCKL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LJEREWY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DOLLS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MK-AEPU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PLI-KTCIS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CMASARA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YEE WSDOAH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BHUSL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GSERIRNA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NADCIGN NAD GSGIINN </w:t>
      </w:r>
      <w:r>
        <w:rPr>
          <w:u w:val="single"/>
        </w:rPr>
        <w:t xml:space="preserve">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stuff</dc:title>
  <dcterms:created xsi:type="dcterms:W3CDTF">2021-10-11T08:03:23Z</dcterms:created>
  <dcterms:modified xsi:type="dcterms:W3CDTF">2021-10-11T08:03:23Z</dcterms:modified>
</cp:coreProperties>
</file>