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Girls Baby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Addison    </w:t>
      </w:r>
      <w:r>
        <w:t xml:space="preserve">   Adrianna    </w:t>
      </w:r>
      <w:r>
        <w:t xml:space="preserve">   Alexa    </w:t>
      </w:r>
      <w:r>
        <w:t xml:space="preserve">   Alexandra    </w:t>
      </w:r>
      <w:r>
        <w:t xml:space="preserve">   Allison    </w:t>
      </w:r>
      <w:r>
        <w:t xml:space="preserve">   Ally    </w:t>
      </w:r>
      <w:r>
        <w:t xml:space="preserve">   Alyssa    </w:t>
      </w:r>
      <w:r>
        <w:t xml:space="preserve">   Amanda    </w:t>
      </w:r>
      <w:r>
        <w:t xml:space="preserve">   Amber    </w:t>
      </w:r>
      <w:r>
        <w:t xml:space="preserve">   Amelia    </w:t>
      </w:r>
      <w:r>
        <w:t xml:space="preserve">   Amy    </w:t>
      </w:r>
      <w:r>
        <w:t xml:space="preserve">   Andrea    </w:t>
      </w:r>
      <w:r>
        <w:t xml:space="preserve">   Anna    </w:t>
      </w:r>
      <w:r>
        <w:t xml:space="preserve">   Audra    </w:t>
      </w:r>
      <w:r>
        <w:t xml:space="preserve">   Audrey    </w:t>
      </w:r>
      <w:r>
        <w:t xml:space="preserve">   Ava    </w:t>
      </w:r>
      <w:r>
        <w:t xml:space="preserve">   Avery    </w:t>
      </w:r>
      <w:r>
        <w:t xml:space="preserve">   Bailey    </w:t>
      </w:r>
      <w:r>
        <w:t xml:space="preserve">   Bethany    </w:t>
      </w:r>
      <w:r>
        <w:t xml:space="preserve">   Brianna    </w:t>
      </w:r>
      <w:r>
        <w:t xml:space="preserve">   Bridgit    </w:t>
      </w:r>
      <w:r>
        <w:t xml:space="preserve">   Britney    </w:t>
      </w:r>
      <w:r>
        <w:t xml:space="preserve">   Brooke    </w:t>
      </w:r>
      <w:r>
        <w:t xml:space="preserve">   Brooklyn    </w:t>
      </w:r>
      <w:r>
        <w:t xml:space="preserve">   Caitlyn    </w:t>
      </w:r>
      <w:r>
        <w:t xml:space="preserve">   Camila    </w:t>
      </w:r>
      <w:r>
        <w:t xml:space="preserve">   Carla    </w:t>
      </w:r>
      <w:r>
        <w:t xml:space="preserve">   Carly    </w:t>
      </w:r>
      <w:r>
        <w:t xml:space="preserve">   Caroline    </w:t>
      </w:r>
      <w:r>
        <w:t xml:space="preserve">   Cassadee    </w:t>
      </w:r>
      <w:r>
        <w:t xml:space="preserve">   Celeste    </w:t>
      </w:r>
      <w:r>
        <w:t xml:space="preserve">   Chloe    </w:t>
      </w:r>
      <w:r>
        <w:t xml:space="preserve">   Christina    </w:t>
      </w:r>
      <w:r>
        <w:t xml:space="preserve">   Ciara    </w:t>
      </w:r>
      <w:r>
        <w:t xml:space="preserve">   Cindy    </w:t>
      </w:r>
      <w:r>
        <w:t xml:space="preserve">   Clarissa    </w:t>
      </w:r>
      <w:r>
        <w:t xml:space="preserve">   Colleen    </w:t>
      </w:r>
      <w:r>
        <w:t xml:space="preserve">   Collette    </w:t>
      </w:r>
      <w:r>
        <w:t xml:space="preserve">   Cordelia    </w:t>
      </w:r>
      <w:r>
        <w:t xml:space="preserve">   Daniela    </w:t>
      </w:r>
      <w:r>
        <w:t xml:space="preserve">   Daphne    </w:t>
      </w:r>
      <w:r>
        <w:t xml:space="preserve">   Darla    </w:t>
      </w:r>
      <w:r>
        <w:t xml:space="preserve">   Dawn    </w:t>
      </w:r>
      <w:r>
        <w:t xml:space="preserve">   Demetria    </w:t>
      </w:r>
      <w:r>
        <w:t xml:space="preserve">   Desiree    </w:t>
      </w:r>
      <w:r>
        <w:t xml:space="preserve">   Destiny    </w:t>
      </w:r>
      <w:r>
        <w:t xml:space="preserve">   Elana    </w:t>
      </w:r>
      <w:r>
        <w:t xml:space="preserve">   Elizabeth    </w:t>
      </w:r>
      <w:r>
        <w:t xml:space="preserve">   Ella    </w:t>
      </w:r>
      <w:r>
        <w:t xml:space="preserve">   Emily    </w:t>
      </w:r>
      <w:r>
        <w:t xml:space="preserve">   Emma    </w:t>
      </w:r>
      <w:r>
        <w:t xml:space="preserve">   Evelyn    </w:t>
      </w:r>
      <w:r>
        <w:t xml:space="preserve">   Fiona    </w:t>
      </w:r>
      <w:r>
        <w:t xml:space="preserve">   Francesca    </w:t>
      </w:r>
      <w:r>
        <w:t xml:space="preserve">   Gabriella    </w:t>
      </w:r>
      <w:r>
        <w:t xml:space="preserve">   Genevieve    </w:t>
      </w:r>
      <w:r>
        <w:t xml:space="preserve">   Giselle    </w:t>
      </w:r>
      <w:r>
        <w:t xml:space="preserve">   Grace    </w:t>
      </w:r>
      <w:r>
        <w:t xml:space="preserve">   Gracie    </w:t>
      </w:r>
      <w:r>
        <w:t xml:space="preserve">   Gwendolyn    </w:t>
      </w:r>
      <w:r>
        <w:t xml:space="preserve">   Haley    </w:t>
      </w:r>
      <w:r>
        <w:t xml:space="preserve">   Hannah    </w:t>
      </w:r>
      <w:r>
        <w:t xml:space="preserve">   Harley    </w:t>
      </w:r>
      <w:r>
        <w:t xml:space="preserve">   Harmony    </w:t>
      </w:r>
      <w:r>
        <w:t xml:space="preserve">   Helga    </w:t>
      </w:r>
      <w:r>
        <w:t xml:space="preserve">   Isabella    </w:t>
      </w:r>
      <w:r>
        <w:t xml:space="preserve">   Ivana    </w:t>
      </w:r>
      <w:r>
        <w:t xml:space="preserve">   Jasmin    </w:t>
      </w:r>
      <w:r>
        <w:t xml:space="preserve">   Jenna    </w:t>
      </w:r>
      <w:r>
        <w:t xml:space="preserve">   Jennifer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Baby Names</dc:title>
  <dcterms:created xsi:type="dcterms:W3CDTF">2021-10-11T08:03:24Z</dcterms:created>
  <dcterms:modified xsi:type="dcterms:W3CDTF">2021-10-11T08:03:24Z</dcterms:modified>
</cp:coreProperties>
</file>