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Girl’s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Michelle    </w:t>
      </w:r>
      <w:r>
        <w:t xml:space="preserve">   Lydia    </w:t>
      </w:r>
      <w:r>
        <w:t xml:space="preserve">   Maya    </w:t>
      </w:r>
      <w:r>
        <w:t xml:space="preserve">   Sophia    </w:t>
      </w:r>
      <w:r>
        <w:t xml:space="preserve">   Audrey    </w:t>
      </w:r>
      <w:r>
        <w:t xml:space="preserve">   Aubrey    </w:t>
      </w:r>
      <w:r>
        <w:t xml:space="preserve">   Emma    </w:t>
      </w:r>
      <w:r>
        <w:t xml:space="preserve">   Imogen    </w:t>
      </w:r>
      <w:r>
        <w:t xml:space="preserve">   Ashleigh    </w:t>
      </w:r>
      <w:r>
        <w:t xml:space="preserve">   Cathryn    </w:t>
      </w:r>
      <w:r>
        <w:t xml:space="preserve">   Angelica    </w:t>
      </w:r>
      <w:r>
        <w:t xml:space="preserve">   Eve    </w:t>
      </w:r>
      <w:r>
        <w:t xml:space="preserve">   Rose    </w:t>
      </w:r>
      <w:r>
        <w:t xml:space="preserve">   Clara    </w:t>
      </w:r>
      <w:r>
        <w:t xml:space="preserve">   Chloe    </w:t>
      </w:r>
      <w:r>
        <w:t xml:space="preserve">   May    </w:t>
      </w:r>
      <w:r>
        <w:t xml:space="preserve">   Lyn    </w:t>
      </w:r>
      <w:r>
        <w:t xml:space="preserve">   Anne    </w:t>
      </w:r>
      <w:r>
        <w:t xml:space="preserve">   Marie    </w:t>
      </w:r>
      <w:r>
        <w:t xml:space="preserve">   Sophie    </w:t>
      </w:r>
      <w:r>
        <w:t xml:space="preserve">   Melanie    </w:t>
      </w:r>
      <w:r>
        <w:t xml:space="preserve">   Brielle    </w:t>
      </w:r>
      <w:r>
        <w:t xml:space="preserve">   Sarah    </w:t>
      </w:r>
      <w:r>
        <w:t xml:space="preserve">   Chelsea    </w:t>
      </w:r>
      <w:r>
        <w:t xml:space="preserve">   Georgia    </w:t>
      </w:r>
      <w:r>
        <w:t xml:space="preserve">   Lori    </w:t>
      </w:r>
      <w:r>
        <w:t xml:space="preserve">   Ruby    </w:t>
      </w:r>
      <w:r>
        <w:t xml:space="preserve">   Isla    </w:t>
      </w:r>
      <w:r>
        <w:t xml:space="preserve">   Leilani    </w:t>
      </w:r>
      <w:r>
        <w:t xml:space="preserve">   Mia    </w:t>
      </w:r>
      <w:r>
        <w:t xml:space="preserve">   Taylor    </w:t>
      </w:r>
      <w:r>
        <w:t xml:space="preserve">   Olivia    </w:t>
      </w:r>
      <w:r>
        <w:t xml:space="preserve">   Charlotte    </w:t>
      </w:r>
      <w:r>
        <w:t xml:space="preserve">   Evelyn    </w:t>
      </w:r>
      <w:r>
        <w:t xml:space="preserve">   Ellie    </w:t>
      </w:r>
      <w:r>
        <w:t xml:space="preserve">   Eloise    </w:t>
      </w:r>
      <w:r>
        <w:t xml:space="preserve">   Rosie    </w:t>
      </w:r>
      <w:r>
        <w:t xml:space="preserve">   Ava    </w:t>
      </w:r>
      <w:r>
        <w:t xml:space="preserve">   Immy    </w:t>
      </w:r>
      <w:r>
        <w:t xml:space="preserve">   Izzy    </w:t>
      </w:r>
      <w:r>
        <w:t xml:space="preserve">   Phoebe    </w:t>
      </w:r>
      <w:r>
        <w:t xml:space="preserve">   Holly    </w:t>
      </w:r>
      <w:r>
        <w:t xml:space="preserve">   Claire    </w:t>
      </w:r>
      <w:r>
        <w:t xml:space="preserve">   Millie    </w:t>
      </w:r>
      <w:r>
        <w:t xml:space="preserve">   Hannah    </w:t>
      </w:r>
      <w:r>
        <w:t xml:space="preserve">   Evie    </w:t>
      </w:r>
      <w:r>
        <w:t xml:space="preserve">   Jade    </w:t>
      </w:r>
      <w:r>
        <w:t xml:space="preserve">   Kylie    </w:t>
      </w:r>
      <w:r>
        <w:t xml:space="preserve">   Abigail    </w:t>
      </w:r>
      <w:r>
        <w:t xml:space="preserve">   Piper    </w:t>
      </w:r>
      <w:r>
        <w:t xml:space="preserve">   Dakota    </w:t>
      </w:r>
      <w:r>
        <w:t xml:space="preserve">   Eva    </w:t>
      </w:r>
      <w:r>
        <w:t xml:space="preserve">   Bella    </w:t>
      </w:r>
      <w:r>
        <w:t xml:space="preserve">   Lucy    </w:t>
      </w:r>
      <w:r>
        <w:t xml:space="preserve">   Eliza    </w:t>
      </w:r>
      <w:r>
        <w:t xml:space="preserve">   Madilyn    </w:t>
      </w:r>
      <w:r>
        <w:t xml:space="preserve">   Sienna    </w:t>
      </w:r>
      <w:r>
        <w:t xml:space="preserve">   Zara    </w:t>
      </w:r>
      <w:r>
        <w:t xml:space="preserve">   Anya    </w:t>
      </w:r>
      <w:r>
        <w:t xml:space="preserve">   Amy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Girl’s Names</dc:title>
  <dcterms:created xsi:type="dcterms:W3CDTF">2021-12-31T03:29:43Z</dcterms:created>
  <dcterms:modified xsi:type="dcterms:W3CDTF">2021-12-31T03:29:43Z</dcterms:modified>
</cp:coreProperties>
</file>