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Girls and fashion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Hairpins    </w:t>
      </w:r>
      <w:r>
        <w:t xml:space="preserve">   Cute    </w:t>
      </w:r>
      <w:r>
        <w:t xml:space="preserve">   Gorgeous    </w:t>
      </w:r>
      <w:r>
        <w:t xml:space="preserve">   Stunning    </w:t>
      </w:r>
      <w:r>
        <w:t xml:space="preserve">   Creditcard    </w:t>
      </w:r>
      <w:r>
        <w:t xml:space="preserve">   Rings    </w:t>
      </w:r>
      <w:r>
        <w:t xml:space="preserve">   Keyring    </w:t>
      </w:r>
      <w:r>
        <w:t xml:space="preserve">   Magazine    </w:t>
      </w:r>
      <w:r>
        <w:t xml:space="preserve">   Shoes    </w:t>
      </w:r>
      <w:r>
        <w:t xml:space="preserve">   Beads    </w:t>
      </w:r>
      <w:r>
        <w:t xml:space="preserve">   Necklace    </w:t>
      </w:r>
      <w:r>
        <w:t xml:space="preserve">   Money    </w:t>
      </w:r>
      <w:r>
        <w:t xml:space="preserve">   Purse    </w:t>
      </w:r>
      <w:r>
        <w:t xml:space="preserve">   Handbag    </w:t>
      </w:r>
      <w:r>
        <w:t xml:space="preserve">   Shopping    </w:t>
      </w:r>
      <w:r>
        <w:t xml:space="preserve">   Highheels    </w:t>
      </w:r>
      <w:r>
        <w:t xml:space="preserve">   Blusher    </w:t>
      </w:r>
      <w:r>
        <w:t xml:space="preserve">   Glitter    </w:t>
      </w:r>
      <w:r>
        <w:t xml:space="preserve">   Earrings    </w:t>
      </w:r>
      <w:r>
        <w:t xml:space="preserve">   Nail polish    </w:t>
      </w:r>
      <w:r>
        <w:t xml:space="preserve">   Hairstyle    </w:t>
      </w:r>
      <w:r>
        <w:t xml:space="preserve">   Fashion    </w:t>
      </w:r>
      <w:r>
        <w:t xml:space="preserve">   Nails    </w:t>
      </w:r>
      <w:r>
        <w:t xml:space="preserve">   Lipstick    </w:t>
      </w:r>
      <w:r>
        <w:t xml:space="preserve">   Makeup    </w:t>
      </w:r>
      <w:r>
        <w:t xml:space="preserve">   Beautiful    </w:t>
      </w:r>
      <w:r>
        <w:t xml:space="preserve">   Princess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and fashion</dc:title>
  <dcterms:created xsi:type="dcterms:W3CDTF">2021-10-11T08:03:11Z</dcterms:created>
  <dcterms:modified xsi:type="dcterms:W3CDTF">2021-10-11T08:03:11Z</dcterms:modified>
</cp:coreProperties>
</file>