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Girls rule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0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Cheyenne     </w:t>
      </w:r>
      <w:r>
        <w:t xml:space="preserve">   Erica     </w:t>
      </w:r>
      <w:r>
        <w:t xml:space="preserve">   Crown    </w:t>
      </w:r>
      <w:r>
        <w:t xml:space="preserve">   Stage fright     </w:t>
      </w:r>
      <w:r>
        <w:t xml:space="preserve">   Rules    </w:t>
      </w:r>
      <w:r>
        <w:t xml:space="preserve">   Girls    </w:t>
      </w:r>
      <w:r>
        <w:t xml:space="preserve">   Lead role     </w:t>
      </w:r>
      <w:r>
        <w:t xml:space="preserve">   School play     </w:t>
      </w:r>
      <w:r>
        <w:t xml:space="preserve">   Room 209     </w:t>
      </w:r>
      <w:r>
        <w:t xml:space="preserve">   Middle school     </w:t>
      </w:r>
      <w:r>
        <w:t xml:space="preserve">   Dreams     </w:t>
      </w:r>
      <w:r>
        <w:t xml:space="preserve">   Friendship     </w:t>
      </w:r>
      <w:r>
        <w:t xml:space="preserve">   Sophie     </w:t>
      </w:r>
      <w:r>
        <w:t xml:space="preserve">   Allie finkle     </w:t>
      </w:r>
      <w:r>
        <w:t xml:space="preserve">   Princess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 rule </dc:title>
  <dcterms:created xsi:type="dcterms:W3CDTF">2021-10-11T08:03:08Z</dcterms:created>
  <dcterms:modified xsi:type="dcterms:W3CDTF">2021-10-11T08:03:08Z</dcterms:modified>
</cp:coreProperties>
</file>