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Girlz Night Out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Remembering Our Lord    </w:t>
      </w:r>
      <w:r>
        <w:t xml:space="preserve">   Laughter    </w:t>
      </w:r>
      <w:r>
        <w:t xml:space="preserve">   having fun    </w:t>
      </w:r>
      <w:r>
        <w:t xml:space="preserve">   kindness    </w:t>
      </w:r>
      <w:r>
        <w:t xml:space="preserve">   Islamic    </w:t>
      </w:r>
      <w:r>
        <w:t xml:space="preserve">   Knowledge    </w:t>
      </w:r>
      <w:r>
        <w:t xml:space="preserve">   food    </w:t>
      </w:r>
      <w:r>
        <w:t xml:space="preserve">   Healthy    </w:t>
      </w:r>
      <w:r>
        <w:t xml:space="preserve">   cute    </w:t>
      </w:r>
      <w:r>
        <w:t xml:space="preserve">   Dress up    </w:t>
      </w:r>
      <w:r>
        <w:t xml:space="preserve">   Jannah    </w:t>
      </w:r>
      <w:r>
        <w:t xml:space="preserve">   unity    </w:t>
      </w:r>
      <w:r>
        <w:t xml:space="preserve">   reviving    </w:t>
      </w:r>
      <w:r>
        <w:t xml:space="preserve">   Sisterhood    </w:t>
      </w:r>
      <w:r>
        <w:t xml:space="preserve">   love    </w:t>
      </w:r>
      <w:r>
        <w:t xml:space="preserve">   games    </w:t>
      </w:r>
      <w:r>
        <w:t xml:space="preserve">   Gifts    </w:t>
      </w:r>
      <w:r>
        <w:t xml:space="preserve">   Muslimah    </w:t>
      </w:r>
      <w:r>
        <w:t xml:space="preserve">   night out    </w:t>
      </w:r>
      <w:r>
        <w:t xml:space="preserve">   Girlz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Girlz Night Out</dc:title>
  <dcterms:created xsi:type="dcterms:W3CDTF">2021-11-08T03:45:44Z</dcterms:created>
  <dcterms:modified xsi:type="dcterms:W3CDTF">2021-11-08T03:45:44Z</dcterms:modified>
</cp:coreProperties>
</file>