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Giulianna and Mommy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chippy    </w:t>
      </w:r>
      <w:r>
        <w:t xml:space="preserve">   ginger    </w:t>
      </w:r>
      <w:r>
        <w:t xml:space="preserve">   snowflake    </w:t>
      </w:r>
      <w:r>
        <w:t xml:space="preserve">   magical    </w:t>
      </w:r>
      <w:r>
        <w:t xml:space="preserve">   santa    </w:t>
      </w:r>
      <w:r>
        <w:t xml:space="preserve">   fairy    </w:t>
      </w:r>
      <w:r>
        <w:t xml:space="preserve">   nightlight    </w:t>
      </w:r>
      <w:r>
        <w:t xml:space="preserve">   universe    </w:t>
      </w:r>
      <w:r>
        <w:t xml:space="preserve">   unicorn    </w:t>
      </w:r>
      <w:r>
        <w:t xml:space="preserve">   stars    </w:t>
      </w:r>
      <w:r>
        <w:t xml:space="preserve">   smiles    </w:t>
      </w:r>
      <w:r>
        <w:t xml:space="preserve">   shinning    </w:t>
      </w:r>
      <w:r>
        <w:t xml:space="preserve">   shimmer    </w:t>
      </w:r>
      <w:r>
        <w:t xml:space="preserve">   rainbow    </w:t>
      </w:r>
      <w:r>
        <w:t xml:space="preserve">   peace    </w:t>
      </w:r>
      <w:r>
        <w:t xml:space="preserve">   moon    </w:t>
      </w:r>
      <w:r>
        <w:t xml:space="preserve">   love    </w:t>
      </w:r>
      <w:r>
        <w:t xml:space="preserve">   heart    </w:t>
      </w:r>
      <w:r>
        <w:t xml:space="preserve">   happiness    </w:t>
      </w:r>
      <w:r>
        <w:t xml:space="preserve">   butterfly    </w:t>
      </w:r>
      <w:r>
        <w:t xml:space="preserve">   excitement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Giulianna and Mommy </dc:title>
  <dcterms:created xsi:type="dcterms:W3CDTF">2021-10-11T08:03:37Z</dcterms:created>
  <dcterms:modified xsi:type="dcterms:W3CDTF">2021-10-11T08:03:37Z</dcterms:modified>
</cp:coreProperties>
</file>