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Giver: Chapters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job looked down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Jonas's dad woks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first ceremony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Jonas's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treatment for Stirrings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age when children get to become a volunteer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age you get your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Lily can never keep these tied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scared the citizens at the start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age you get a front buttoned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a family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forbidden word, a word kids can not use jokingly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Jonas's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baby who lives with Jonas's family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have to do if you are 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Jonas's dream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girl Jonas   dreams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Jonas stole from the recreation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 Stirrings take place?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Giver: Chapters 1-7</dc:title>
  <dcterms:created xsi:type="dcterms:W3CDTF">2021-10-11T08:03:46Z</dcterms:created>
  <dcterms:modified xsi:type="dcterms:W3CDTF">2021-10-11T08:03:46Z</dcterms:modified>
</cp:coreProperties>
</file>