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Giver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assigned Assistant Directer of Recreation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jonas's first memory he is riding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are not allowed to do this unless you are the receiver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stirring pills take these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control the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jonas uses the memory of this to keep him and gabe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pill stops these dreams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community has none of this except for scrapes from falling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eights can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works as a nuturer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jonas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works as a justice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jonas takes him with him to elsewhere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citzens aren't given choices so there is none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Jonas was called out for taking this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the receivers have these and they give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you release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is none of this because of the stirring pills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jonas saved gabe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citzens live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teaches jonas to be the new receiver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giver dosen't give jonas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assigned as caretaker of the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jonas's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there is none of this because of climate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age before you get your job assignment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takes care of new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first color jonas sees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there is none of this in the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get your volunteer hours when you are 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Giver Crossword Puzzle </dc:title>
  <dcterms:created xsi:type="dcterms:W3CDTF">2021-10-11T08:03:49Z</dcterms:created>
  <dcterms:modified xsi:type="dcterms:W3CDTF">2021-10-11T08:03:49Z</dcterms:modified>
</cp:coreProperties>
</file>