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Giver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At what age did the kids receive their bikes?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At what age does age not matter?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was Asher's weakness in school?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was the name of the baby Jonas' father brought home from the Nurturing center?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was the color of Fiona's hair?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was the first memory Jonas' received?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was Jonas' best friend?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button was on the speaker in the GIver's room that was in no other room in the community?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was the first painful memory that Jonas received?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was the word Asher mixed up in kindergarten?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How was Jonas feeling the month of the ceremony of the Tweleve?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job did Asher get?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was the nickname for the baby Jonas' father brought home?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is the object that Gabriel liked to hug?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was the job Jonas received?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was the Giver's favorite memory?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was the name of the four year old who fell in the river?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was the name of the Giver's daughter?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job did Lily want to get?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Jonas' father's job?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word did Jonas ask his parents that they got mad at him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is the rule that shocked Jonas in his job packet?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is the name of Jonas' sister?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How did Jonas feel about his job as Receiver of Memory?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How many kids are allowed in a family unite?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Giver crossword</dc:title>
  <dcterms:created xsi:type="dcterms:W3CDTF">2021-10-11T08:04:37Z</dcterms:created>
  <dcterms:modified xsi:type="dcterms:W3CDTF">2021-10-11T08:04:37Z</dcterms:modified>
</cp:coreProperties>
</file>