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Giver vocabulary</w:t>
      </w:r>
    </w:p>
    <w:p>
      <w:pPr>
        <w:pStyle w:val="Questions"/>
      </w:pPr>
      <w:r>
        <w:t xml:space="preserve">1. UITSIIAQONC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BENIGN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ONUCUCOISSP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DEFLYT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OXPENETIM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BEXUAERTN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NENDOEILC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DNYGLTEILUN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GANTLIER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INGTERYIT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TIMOLCYLSUEU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TGPSERIE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INISHURQLE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RERPEVIE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acquisition    </w:t>
      </w:r>
      <w:r>
        <w:t xml:space="preserve">   benign    </w:t>
      </w:r>
      <w:r>
        <w:t xml:space="preserve">   conspicuous    </w:t>
      </w:r>
      <w:r>
        <w:t xml:space="preserve">   deftly    </w:t>
      </w:r>
      <w:r>
        <w:t xml:space="preserve">   exemption    </w:t>
      </w:r>
      <w:r>
        <w:t xml:space="preserve">   exuberant    </w:t>
      </w:r>
      <w:r>
        <w:t xml:space="preserve">   indolence    </w:t>
      </w:r>
      <w:r>
        <w:t xml:space="preserve">   indulgently    </w:t>
      </w:r>
      <w:r>
        <w:t xml:space="preserve">   integral    </w:t>
      </w:r>
      <w:r>
        <w:t xml:space="preserve">   integrity    </w:t>
      </w:r>
      <w:r>
        <w:t xml:space="preserve">   meticulously    </w:t>
      </w:r>
      <w:r>
        <w:t xml:space="preserve">   prestige    </w:t>
      </w:r>
      <w:r>
        <w:t xml:space="preserve">   relinquish    </w:t>
      </w:r>
      <w:r>
        <w:t xml:space="preserve">   reprieve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Giver vocabulary</dc:title>
  <dcterms:created xsi:type="dcterms:W3CDTF">2021-10-11T08:04:24Z</dcterms:created>
  <dcterms:modified xsi:type="dcterms:W3CDTF">2021-10-11T08:04:24Z</dcterms:modified>
</cp:coreProperties>
</file>