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Glaciers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glacial till    </w:t>
      </w:r>
      <w:r>
        <w:t xml:space="preserve">   plucking    </w:t>
      </w:r>
      <w:r>
        <w:t xml:space="preserve">   corrie    </w:t>
      </w:r>
      <w:r>
        <w:t xml:space="preserve">   glacial drift    </w:t>
      </w:r>
      <w:r>
        <w:t xml:space="preserve">   drumlin    </w:t>
      </w:r>
      <w:r>
        <w:t xml:space="preserve">   zone of ablation    </w:t>
      </w:r>
      <w:r>
        <w:t xml:space="preserve">   moraine    </w:t>
      </w:r>
      <w:r>
        <w:t xml:space="preserve">   horn    </w:t>
      </w:r>
      <w:r>
        <w:t xml:space="preserve">   arete    </w:t>
      </w:r>
      <w:r>
        <w:t xml:space="preserve">   glacier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Glaciers</dc:title>
  <dcterms:created xsi:type="dcterms:W3CDTF">2021-10-11T08:04:32Z</dcterms:created>
  <dcterms:modified xsi:type="dcterms:W3CDTF">2021-10-11T08:04:32Z</dcterms:modified>
</cp:coreProperties>
</file>