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Glaciers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photo diary of Lake District fell walks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valley left after a glacier has fully reteated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Another prosses of erosion used by glaciers to break down the surounding rock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type of weathering when water freezes and expands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ridge that curves down to create one side oof a valley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lake or river left at the bottom of a u or v shaped valley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product of different rates of erosion between the main valley and the valleys that enter it along its sides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there is often tarn there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 A sharply pointed mountain peak which isdue to multiple glaciers diverging from a central point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An erosional prosses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pyramidal peak mountain in the alps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Often a group of corries on one mountain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Glaciers</dc:title>
  <dcterms:created xsi:type="dcterms:W3CDTF">2021-10-11T08:04:01Z</dcterms:created>
  <dcterms:modified xsi:type="dcterms:W3CDTF">2021-10-11T08:04:01Z</dcterms:modified>
</cp:coreProperties>
</file>