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Glam Talk </w:t>
      </w:r>
    </w:p>
    <w:p>
      <w:pPr>
        <w:pStyle w:val="Questions"/>
      </w:pPr>
      <w:r>
        <w:t xml:space="preserve">1. IANFUTNOOD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2. LSPOGISL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3. SCLPIIKT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4. ERMIRP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5. ADWSOEEYH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6. LEEAHSSEY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7. YWESEROB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8. LIHHIHTGG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9. NCCAELREO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10. AMLG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11. CASARMA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12. SETTIGN SYPRA 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13. IOUZTSMREIR 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14. TNROOUC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15. LDEINGNB </w:t>
      </w:r>
      <w:r>
        <w:rPr>
          <w:u w:val="single"/>
        </w:rPr>
        <w:t xml:space="preserve">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Glam Talk </dc:title>
  <dcterms:created xsi:type="dcterms:W3CDTF">2021-10-11T08:05:39Z</dcterms:created>
  <dcterms:modified xsi:type="dcterms:W3CDTF">2021-10-11T08:05:39Z</dcterms:modified>
</cp:coreProperties>
</file>