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Glamour Wordsearch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Appliqué    </w:t>
      </w:r>
      <w:r>
        <w:t xml:space="preserve">   Bags    </w:t>
      </w:r>
      <w:r>
        <w:t xml:space="preserve">   Bias Cut    </w:t>
      </w:r>
      <w:r>
        <w:t xml:space="preserve">   Dress    </w:t>
      </w:r>
      <w:r>
        <w:t xml:space="preserve">   French Seam    </w:t>
      </w:r>
      <w:r>
        <w:t xml:space="preserve">   Gather    </w:t>
      </w:r>
      <w:r>
        <w:t xml:space="preserve">   Gloves    </w:t>
      </w:r>
      <w:r>
        <w:t xml:space="preserve">   Leather    </w:t>
      </w:r>
      <w:r>
        <w:t xml:space="preserve">   Linen    </w:t>
      </w:r>
      <w:r>
        <w:t xml:space="preserve">   Milliner    </w:t>
      </w:r>
      <w:r>
        <w:t xml:space="preserve">   Nylon    </w:t>
      </w:r>
      <w:r>
        <w:t xml:space="preserve">   Pants    </w:t>
      </w:r>
      <w:r>
        <w:t xml:space="preserve">   Piping    </w:t>
      </w:r>
      <w:r>
        <w:t xml:space="preserve">   Platform    </w:t>
      </w:r>
      <w:r>
        <w:t xml:space="preserve">   Pleat    </w:t>
      </w:r>
      <w:r>
        <w:t xml:space="preserve">   Polyester    </w:t>
      </w:r>
      <w:r>
        <w:t xml:space="preserve">   Purse    </w:t>
      </w:r>
      <w:r>
        <w:t xml:space="preserve">   Quilting    </w:t>
      </w:r>
      <w:r>
        <w:t xml:space="preserve">   Rayon    </w:t>
      </w:r>
      <w:r>
        <w:t xml:space="preserve">   Ruching    </w:t>
      </w:r>
      <w:r>
        <w:t xml:space="preserve">   Scissors    </w:t>
      </w:r>
      <w:r>
        <w:t xml:space="preserve">   Sewing    </w:t>
      </w:r>
      <w:r>
        <w:t xml:space="preserve">   Shoes    </w:t>
      </w:r>
      <w:r>
        <w:t xml:space="preserve">   Silk    </w:t>
      </w:r>
      <w:r>
        <w:t xml:space="preserve">   Suit    </w:t>
      </w:r>
      <w:r>
        <w:t xml:space="preserve">   Tailored    </w:t>
      </w:r>
      <w:r>
        <w:t xml:space="preserve">   Textile    </w:t>
      </w:r>
      <w:r>
        <w:t xml:space="preserve">   Tuxedo    </w:t>
      </w:r>
      <w:r>
        <w:t xml:space="preserve">   Wool    </w:t>
      </w:r>
      <w:r>
        <w:t xml:space="preserve">   Zipper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Glamour Wordsearch </dc:title>
  <dcterms:created xsi:type="dcterms:W3CDTF">2021-10-11T08:05:09Z</dcterms:created>
  <dcterms:modified xsi:type="dcterms:W3CDTF">2021-10-11T08:05:09Z</dcterms:modified>
</cp:coreProperties>
</file>