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Glass Castle Scavenger Hunt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Jeannette cooking when she got burned in the Kitchen?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family's ugliest pet?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did the walls family live first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type of items was Jeannette collecting?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type of sandwich does Erma send for Jeannette's lunch on the first day of school in Welch?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Battle Mountain Jeannette and her brother Brian played in a place called "the woods", what was it really?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family member died that the kids didn't know about?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Rose Mary First job was a 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the name of the neighborhood where the walls family lived?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was the ugliest pet named?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How many weeks was Jeannette in the hospital/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Where did Jeannette have in her hand that her mom gave her and was full of money?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Where did Jeannette see her mother when she was getting out the taxi?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word did Rex use when the family left from place to place?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Rex had a dream to build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kid wanted to be Jeannette's girlfriend?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Jeannette's nickname?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stole Jeannette's life savings?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word does did Rex call Jeannette's nose after she falls out the truck?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Jeannette fascinated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died in the end of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gift did Rex give to Jeannette for Christmas?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is the "women on the street" looking in the dumpster?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piggy banks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did Rex fix the tv with?</w:t>
            </w:r>
          </w:p>
        </w:tc>
      </w:tr>
    </w:tbl>
    <w:p>
      <w:pPr>
        <w:pStyle w:val="WordBankMedium"/>
      </w:pPr>
      <w:r>
        <w:t xml:space="preserve">   Rose Mary    </w:t>
      </w:r>
      <w:r>
        <w:t xml:space="preserve">   Snot Locker    </w:t>
      </w:r>
      <w:r>
        <w:t xml:space="preserve">   Hot Dogs    </w:t>
      </w:r>
      <w:r>
        <w:t xml:space="preserve">   Star    </w:t>
      </w:r>
      <w:r>
        <w:t xml:space="preserve">   Rocks    </w:t>
      </w:r>
      <w:r>
        <w:t xml:space="preserve">   Junkyard    </w:t>
      </w:r>
      <w:r>
        <w:t xml:space="preserve">   Buzzard    </w:t>
      </w:r>
      <w:r>
        <w:t xml:space="preserve">   Buster    </w:t>
      </w:r>
      <w:r>
        <w:t xml:space="preserve">   Teacher    </w:t>
      </w:r>
      <w:r>
        <w:t xml:space="preserve">   The Tracks    </w:t>
      </w:r>
      <w:r>
        <w:t xml:space="preserve">   Billy Deal    </w:t>
      </w:r>
      <w:r>
        <w:t xml:space="preserve">   Mountain Goat    </w:t>
      </w:r>
      <w:r>
        <w:t xml:space="preserve">   Glass castle    </w:t>
      </w:r>
      <w:r>
        <w:t xml:space="preserve">   Rex walls    </w:t>
      </w:r>
      <w:r>
        <w:t xml:space="preserve">   Oz    </w:t>
      </w:r>
      <w:r>
        <w:t xml:space="preserve">   Rex    </w:t>
      </w:r>
      <w:r>
        <w:t xml:space="preserve">   Lard    </w:t>
      </w:r>
      <w:r>
        <w:t xml:space="preserve">   Grandma Smith    </w:t>
      </w:r>
      <w:r>
        <w:t xml:space="preserve">   Noodle    </w:t>
      </w:r>
      <w:r>
        <w:t xml:space="preserve">   Fire    </w:t>
      </w:r>
      <w:r>
        <w:t xml:space="preserve">   Three    </w:t>
      </w:r>
      <w:r>
        <w:t xml:space="preserve">   Skedaddle     </w:t>
      </w:r>
      <w:r>
        <w:t xml:space="preserve">   Dumpster    </w:t>
      </w:r>
      <w:r>
        <w:t xml:space="preserve">   Arizona    </w:t>
      </w:r>
      <w:r>
        <w:t xml:space="preserve">   Sock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Glass Castle Scavenger Hunt</dc:title>
  <dcterms:created xsi:type="dcterms:W3CDTF">2021-10-11T08:05:26Z</dcterms:created>
  <dcterms:modified xsi:type="dcterms:W3CDTF">2021-10-11T08:05:26Z</dcterms:modified>
</cp:coreProperties>
</file>