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Glee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admits to giving Sue the setlist for Sectionals?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offers to take the kids to sectionals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What song, not performed in the episode, do the kids decide to end their performance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is Will able to experience New Directions' performance?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Sectionals is in progress, where does Will find Finn?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does New Directions originally appoint to sing a ballad for Sectionals?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Do Ken and Emma get married?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order to have the mandatory twelve members of their choir group, who does the team decide to get to fill the final position?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Rachel tells Finn the truth about Puck fathering Quinn's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New Directions took what place at Sectionals?</w:t>
            </w:r>
          </w:p>
        </w:tc>
      </w:tr>
    </w:tbl>
    <w:p>
      <w:pPr>
        <w:pStyle w:val="WordBankMedium"/>
      </w:pPr>
      <w:r>
        <w:t xml:space="preserve">   Emma    </w:t>
      </w:r>
      <w:r>
        <w:t xml:space="preserve">   Mercedes    </w:t>
      </w:r>
      <w:r>
        <w:t xml:space="preserve">   True    </w:t>
      </w:r>
      <w:r>
        <w:t xml:space="preserve">   Jacob    </w:t>
      </w:r>
      <w:r>
        <w:t xml:space="preserve">   The locker room    </w:t>
      </w:r>
      <w:r>
        <w:t xml:space="preserve">   Brittany    </w:t>
      </w:r>
      <w:r>
        <w:t xml:space="preserve">   Somebody to Love    </w:t>
      </w:r>
      <w:r>
        <w:t xml:space="preserve">   through his cell phone    </w:t>
      </w:r>
      <w:r>
        <w:t xml:space="preserve">   no    </w:t>
      </w:r>
      <w:r>
        <w:t xml:space="preserve">   first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Glee </dc:title>
  <dcterms:created xsi:type="dcterms:W3CDTF">2021-10-11T08:05:36Z</dcterms:created>
  <dcterms:modified xsi:type="dcterms:W3CDTF">2021-10-11T08:05:36Z</dcterms:modified>
</cp:coreProperties>
</file>