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Figgins    </w:t>
      </w:r>
      <w:r>
        <w:t xml:space="preserve">   Unique    </w:t>
      </w:r>
      <w:r>
        <w:t xml:space="preserve">   Holly    </w:t>
      </w:r>
      <w:r>
        <w:t xml:space="preserve">   Joe    </w:t>
      </w:r>
      <w:r>
        <w:t xml:space="preserve">   Kitty    </w:t>
      </w:r>
      <w:r>
        <w:t xml:space="preserve">   Shanon    </w:t>
      </w:r>
      <w:r>
        <w:t xml:space="preserve">   Emma    </w:t>
      </w:r>
      <w:r>
        <w:t xml:space="preserve">   Sebastian    </w:t>
      </w:r>
      <w:r>
        <w:t xml:space="preserve">   Jesse    </w:t>
      </w:r>
      <w:r>
        <w:t xml:space="preserve">   Will    </w:t>
      </w:r>
      <w:r>
        <w:t xml:space="preserve">   Ryder    </w:t>
      </w:r>
      <w:r>
        <w:t xml:space="preserve">   Jake    </w:t>
      </w:r>
      <w:r>
        <w:t xml:space="preserve">   Marley    </w:t>
      </w:r>
      <w:r>
        <w:t xml:space="preserve">   Sue    </w:t>
      </w:r>
      <w:r>
        <w:t xml:space="preserve">   Kurt    </w:t>
      </w:r>
      <w:r>
        <w:t xml:space="preserve">   Becky    </w:t>
      </w:r>
      <w:r>
        <w:t xml:space="preserve">   Blaine    </w:t>
      </w:r>
      <w:r>
        <w:t xml:space="preserve">   Artie    </w:t>
      </w:r>
      <w:r>
        <w:t xml:space="preserve">   Puck    </w:t>
      </w:r>
      <w:r>
        <w:t xml:space="preserve">   Quinn    </w:t>
      </w:r>
      <w:r>
        <w:t xml:space="preserve">   Santana    </w:t>
      </w:r>
      <w:r>
        <w:t xml:space="preserve">   Brittany    </w:t>
      </w:r>
      <w:r>
        <w:t xml:space="preserve">   Sugar    </w:t>
      </w:r>
      <w:r>
        <w:t xml:space="preserve">   Rory    </w:t>
      </w:r>
      <w:r>
        <w:t xml:space="preserve">   Mike    </w:t>
      </w:r>
      <w:r>
        <w:t xml:space="preserve">   Tina    </w:t>
      </w:r>
      <w:r>
        <w:t xml:space="preserve">   Mercedes    </w:t>
      </w:r>
      <w:r>
        <w:t xml:space="preserve">   Sam    </w:t>
      </w:r>
      <w:r>
        <w:t xml:space="preserve">   Finn    </w:t>
      </w:r>
      <w:r>
        <w:t xml:space="preserve">   Rachel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Glee</dc:title>
  <dcterms:created xsi:type="dcterms:W3CDTF">2021-10-11T08:06:21Z</dcterms:created>
  <dcterms:modified xsi:type="dcterms:W3CDTF">2021-10-11T08:06:21Z</dcterms:modified>
</cp:coreProperties>
</file>