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Artie    </w:t>
      </w:r>
      <w:r>
        <w:t xml:space="preserve">   Blaine    </w:t>
      </w:r>
      <w:r>
        <w:t xml:space="preserve">   Britney    </w:t>
      </w:r>
      <w:r>
        <w:t xml:space="preserve">   Cheerleader    </w:t>
      </w:r>
      <w:r>
        <w:t xml:space="preserve">   Finn    </w:t>
      </w:r>
      <w:r>
        <w:t xml:space="preserve">   Journey    </w:t>
      </w:r>
      <w:r>
        <w:t xml:space="preserve">   Kurt Hummel    </w:t>
      </w:r>
      <w:r>
        <w:t xml:space="preserve">   Mash Up    </w:t>
      </w:r>
      <w:r>
        <w:t xml:space="preserve">   McKinley High    </w:t>
      </w:r>
      <w:r>
        <w:t xml:space="preserve">   Mercedes    </w:t>
      </w:r>
      <w:r>
        <w:t xml:space="preserve">   Mr Schuester    </w:t>
      </w:r>
      <w:r>
        <w:t xml:space="preserve">   Musical    </w:t>
      </w:r>
      <w:r>
        <w:t xml:space="preserve">   Nationals    </w:t>
      </w:r>
      <w:r>
        <w:t xml:space="preserve">   New Directions    </w:t>
      </w:r>
      <w:r>
        <w:t xml:space="preserve">   Noah Puckerman    </w:t>
      </w:r>
      <w:r>
        <w:t xml:space="preserve">   NYADA    </w:t>
      </w:r>
      <w:r>
        <w:t xml:space="preserve">   Quinn Fabray    </w:t>
      </w:r>
      <w:r>
        <w:t xml:space="preserve">   Rachel Berry    </w:t>
      </w:r>
      <w:r>
        <w:t xml:space="preserve">   Sam Evans    </w:t>
      </w:r>
      <w:r>
        <w:t xml:space="preserve">   Santana    </w:t>
      </w:r>
      <w:r>
        <w:t xml:space="preserve">   Sectionals    </w:t>
      </w:r>
      <w:r>
        <w:t xml:space="preserve">   Show Chior    </w:t>
      </w:r>
      <w:r>
        <w:t xml:space="preserve">   Sue Sylvester    </w:t>
      </w:r>
      <w:r>
        <w:t xml:space="preserve">   Tina Cohen Chang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Glee</dc:title>
  <dcterms:created xsi:type="dcterms:W3CDTF">2021-10-11T08:04:48Z</dcterms:created>
  <dcterms:modified xsi:type="dcterms:W3CDTF">2021-10-11T08:04:48Z</dcterms:modified>
</cp:coreProperties>
</file>