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Glee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song was used to determine who replaced Rachel?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song did Artie sing for auditions?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From the song, what can Mike Chang not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Brittany went to which prestigious college?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Who's our very own, real life Quinn Fabray?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branch of the military did Puck join?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Kurt thought that Sam was _ _ 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was the first judge on S.3 ep. 21 "Nationals"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has a trouty mouth?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Whose blanket and pillow fell into the pool?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Rachel's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did Rachel send Sunshine to?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song did they sing when Mr. Schue proposed to Emma?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"Stop the _ _ _ _ _ _ _ _."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responsible for the creation of the Troubletones?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Tina convinced Rachel to see who after her NYADA audition?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song was performed before throwing slush into Blaine's 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Santana + Quinn + Brittany 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Santana gets mad she likes to get all "_ _ _ _  _ _ _ _ _ _ _"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Rory sort through for Brittany's first wish?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did Coach Beiste replace? (Full name)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Glee Crossword Puzzle</dc:title>
  <dcterms:created xsi:type="dcterms:W3CDTF">2021-10-11T08:06:20Z</dcterms:created>
  <dcterms:modified xsi:type="dcterms:W3CDTF">2021-10-11T08:06:20Z</dcterms:modified>
</cp:coreProperties>
</file>