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Character that often refers to themselves as Beyonce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Best episode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Colour of The logo for the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seasons in Glee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Quinn Fabray's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Most savage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Actor's name who plays Santana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Kurt's Fathers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Emma Pillsbury's Job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Song sang to Quinn's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Award winning Broadway Actress'  Name who played Shelby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Most Recognized Song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Hayley's Favorite song sang on the series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Describes Themselves as Tinkerbell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worst episode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worst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Brittany's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Does Holly Holiday Teach?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the original song Brittany and Artie write in 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Santana's secret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Glee</dc:title>
  <dcterms:created xsi:type="dcterms:W3CDTF">2021-10-11T08:05:57Z</dcterms:created>
  <dcterms:modified xsi:type="dcterms:W3CDTF">2021-10-11T08:05:57Z</dcterms:modified>
</cp:coreProperties>
</file>