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Glee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Artie Abrams    </w:t>
      </w:r>
      <w:r>
        <w:t xml:space="preserve">   Blaine Anderson    </w:t>
      </w:r>
      <w:r>
        <w:t xml:space="preserve">   Brittany    </w:t>
      </w:r>
      <w:r>
        <w:t xml:space="preserve">   Burt    </w:t>
      </w:r>
      <w:r>
        <w:t xml:space="preserve">   Carole    </w:t>
      </w:r>
      <w:r>
        <w:t xml:space="preserve">   Finn Hudson    </w:t>
      </w:r>
      <w:r>
        <w:t xml:space="preserve">   Jake    </w:t>
      </w:r>
      <w:r>
        <w:t xml:space="preserve">   Jane    </w:t>
      </w:r>
      <w:r>
        <w:t xml:space="preserve">   Jesse St. James    </w:t>
      </w:r>
      <w:r>
        <w:t xml:space="preserve">   Kitty    </w:t>
      </w:r>
      <w:r>
        <w:t xml:space="preserve">   Kurt Hummel    </w:t>
      </w:r>
      <w:r>
        <w:t xml:space="preserve">   Lauren    </w:t>
      </w:r>
      <w:r>
        <w:t xml:space="preserve">   Madison    </w:t>
      </w:r>
      <w:r>
        <w:t xml:space="preserve">   Marley Rose    </w:t>
      </w:r>
      <w:r>
        <w:t xml:space="preserve">   Mercedes    </w:t>
      </w:r>
      <w:r>
        <w:t xml:space="preserve">   Mike Chang    </w:t>
      </w:r>
      <w:r>
        <w:t xml:space="preserve">   Noah Puckerman    </w:t>
      </w:r>
      <w:r>
        <w:t xml:space="preserve">   Quinn Fabray    </w:t>
      </w:r>
      <w:r>
        <w:t xml:space="preserve">   Rachel Berry    </w:t>
      </w:r>
      <w:r>
        <w:t xml:space="preserve">   Rory    </w:t>
      </w:r>
      <w:r>
        <w:t xml:space="preserve">   Ryder    </w:t>
      </w:r>
      <w:r>
        <w:t xml:space="preserve">   Sam Evans    </w:t>
      </w:r>
      <w:r>
        <w:t xml:space="preserve">   Santana Lopez    </w:t>
      </w:r>
      <w:r>
        <w:t xml:space="preserve">   Sebastian    </w:t>
      </w:r>
      <w:r>
        <w:t xml:space="preserve">   Spencer    </w:t>
      </w:r>
      <w:r>
        <w:t xml:space="preserve">   Sue Sylvester    </w:t>
      </w:r>
      <w:r>
        <w:t xml:space="preserve">   Sugar    </w:t>
      </w:r>
      <w:r>
        <w:t xml:space="preserve">   Tina Cohen Chang    </w:t>
      </w:r>
      <w:r>
        <w:t xml:space="preserve">   Unique    </w:t>
      </w:r>
      <w:r>
        <w:t xml:space="preserve">   Will Schuster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 characters</dc:title>
  <dcterms:created xsi:type="dcterms:W3CDTF">2021-10-11T08:06:23Z</dcterms:created>
  <dcterms:modified xsi:type="dcterms:W3CDTF">2021-10-11T08:06:23Z</dcterms:modified>
</cp:coreProperties>
</file>