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Glencoe Health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Glencoe Health Chapter 4</dc:title>
  <dcterms:created xsi:type="dcterms:W3CDTF">2022-08-02T21:53:08Z</dcterms:created>
  <dcterms:modified xsi:type="dcterms:W3CDTF">2022-08-02T21:53:08Z</dcterms:modified>
</cp:coreProperties>
</file>