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Glenn's sight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typically    </w:t>
      </w:r>
      <w:r>
        <w:t xml:space="preserve">   technically    </w:t>
      </w:r>
      <w:r>
        <w:t xml:space="preserve">   romantically    </w:t>
      </w:r>
      <w:r>
        <w:t xml:space="preserve">   politically    </w:t>
      </w:r>
      <w:r>
        <w:t xml:space="preserve">   historically    </w:t>
      </w:r>
      <w:r>
        <w:t xml:space="preserve">   basically    </w:t>
      </w:r>
      <w:r>
        <w:t xml:space="preserve">   quizzically    </w:t>
      </w:r>
      <w:r>
        <w:t xml:space="preserve">   logically    </w:t>
      </w:r>
      <w:r>
        <w:t xml:space="preserve">   critically    </w:t>
      </w:r>
      <w:r>
        <w:t xml:space="preserve">   artistically    </w:t>
      </w:r>
      <w:r>
        <w:t xml:space="preserve">   overwhelm    </w:t>
      </w:r>
      <w:r>
        <w:t xml:space="preserve">   facinate    </w:t>
      </w:r>
      <w:r>
        <w:t xml:space="preserve">   succumb    </w:t>
      </w:r>
      <w:r>
        <w:t xml:space="preserve">   elsewhere    </w:t>
      </w:r>
      <w:r>
        <w:t xml:space="preserve">   plumbing    </w:t>
      </w:r>
      <w:r>
        <w:t xml:space="preserve">   knuckle    </w:t>
      </w:r>
      <w:r>
        <w:t xml:space="preserve">   wrangle    </w:t>
      </w:r>
      <w:r>
        <w:t xml:space="preserve">   asend    </w:t>
      </w:r>
      <w:r>
        <w:t xml:space="preserve">   kneel    </w:t>
      </w:r>
      <w:r>
        <w:t xml:space="preserve">   crumb    </w:t>
      </w:r>
      <w:r>
        <w:t xml:space="preserve">   wreck    </w:t>
      </w:r>
      <w:r>
        <w:t xml:space="preserve">   whirl    </w:t>
      </w:r>
      <w:r>
        <w:t xml:space="preserve">   wrestle    </w:t>
      </w:r>
      <w:r>
        <w:t xml:space="preserve">   nestle    </w:t>
      </w:r>
      <w:r>
        <w:t xml:space="preserve">   chestnut    </w:t>
      </w:r>
      <w:r>
        <w:t xml:space="preserve">   gristle    </w:t>
      </w:r>
      <w:r>
        <w:t xml:space="preserve">   christmas    </w:t>
      </w:r>
      <w:r>
        <w:t xml:space="preserve">   mistletoe    </w:t>
      </w:r>
      <w:r>
        <w:t xml:space="preserve">   whistle    </w:t>
      </w:r>
      <w:r>
        <w:t xml:space="preserve">   moisten    </w:t>
      </w:r>
      <w:r>
        <w:t xml:space="preserve">   hasten    </w:t>
      </w:r>
      <w:r>
        <w:t xml:space="preserve">   fasten    </w:t>
      </w:r>
      <w:r>
        <w:t xml:space="preserve">   bristle    </w:t>
      </w:r>
      <w:r>
        <w:t xml:space="preserve">   glisten    </w:t>
      </w:r>
      <w:r>
        <w:t xml:space="preserve">   jostle    </w:t>
      </w:r>
      <w:r>
        <w:t xml:space="preserve">   thistle    </w:t>
      </w:r>
      <w:r>
        <w:t xml:space="preserve">   listen    </w:t>
      </w:r>
      <w:r>
        <w:t xml:space="preserve">   bustle    </w:t>
      </w:r>
      <w:r>
        <w:t xml:space="preserve">   castle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Glenn's sight words </dc:title>
  <dcterms:created xsi:type="dcterms:W3CDTF">2021-10-11T08:06:25Z</dcterms:created>
  <dcterms:modified xsi:type="dcterms:W3CDTF">2021-10-11T08:06:25Z</dcterms:modified>
</cp:coreProperties>
</file>