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Gli oggetti della classe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Raccoglitore    </w:t>
      </w:r>
      <w:r>
        <w:t xml:space="preserve">   Libro    </w:t>
      </w:r>
      <w:r>
        <w:t xml:space="preserve">   Gomma    </w:t>
      </w:r>
      <w:r>
        <w:t xml:space="preserve">   Riga    </w:t>
      </w:r>
      <w:r>
        <w:t xml:space="preserve">   Matita    </w:t>
      </w:r>
      <w:r>
        <w:t xml:space="preserve">   Penna    </w:t>
      </w:r>
      <w:r>
        <w:t xml:space="preserve">   Astuccio    </w:t>
      </w:r>
      <w:r>
        <w:t xml:space="preserve">   Zaino    </w:t>
      </w:r>
      <w:r>
        <w:t xml:space="preserve">   Temperino    </w:t>
      </w:r>
      <w:r>
        <w:t xml:space="preserve">   Porta    </w:t>
      </w:r>
      <w:r>
        <w:t xml:space="preserve">   Finestra    </w:t>
      </w:r>
      <w:r>
        <w:t xml:space="preserve">   Sedia    </w:t>
      </w:r>
      <w:r>
        <w:t xml:space="preserve">   Banco    </w:t>
      </w:r>
      <w:r>
        <w:t xml:space="preserve">   Pennarello    </w:t>
      </w:r>
      <w:r>
        <w:t xml:space="preserve">   Forbici    </w:t>
      </w:r>
      <w:r>
        <w:t xml:space="preserve">   Quaderno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oggetti della classe</dc:title>
  <dcterms:created xsi:type="dcterms:W3CDTF">2021-10-11T08:05:45Z</dcterms:created>
  <dcterms:modified xsi:type="dcterms:W3CDTF">2021-10-11T08:05:45Z</dcterms:modified>
</cp:coreProperties>
</file>