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Gli vestiti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Berretto    </w:t>
      </w:r>
      <w:r>
        <w:t xml:space="preserve">   Borsa    </w:t>
      </w:r>
      <w:r>
        <w:t xml:space="preserve">   Calze    </w:t>
      </w:r>
      <w:r>
        <w:t xml:space="preserve">   Camicia    </w:t>
      </w:r>
      <w:r>
        <w:t xml:space="preserve">   Cappello    </w:t>
      </w:r>
      <w:r>
        <w:t xml:space="preserve">   Cappotto    </w:t>
      </w:r>
      <w:r>
        <w:t xml:space="preserve">   Ciabatte    </w:t>
      </w:r>
      <w:r>
        <w:t xml:space="preserve">   Cintura    </w:t>
      </w:r>
      <w:r>
        <w:t xml:space="preserve">   Completo    </w:t>
      </w:r>
      <w:r>
        <w:t xml:space="preserve">   Cravatta    </w:t>
      </w:r>
      <w:r>
        <w:t xml:space="preserve">   Felpa    </w:t>
      </w:r>
      <w:r>
        <w:t xml:space="preserve">   Giacca    </w:t>
      </w:r>
      <w:r>
        <w:t xml:space="preserve">   Giubotto    </w:t>
      </w:r>
      <w:r>
        <w:t xml:space="preserve">   Gonna    </w:t>
      </w:r>
      <w:r>
        <w:t xml:space="preserve">   Maglietta    </w:t>
      </w:r>
      <w:r>
        <w:t xml:space="preserve">   Maglone    </w:t>
      </w:r>
      <w:r>
        <w:t xml:space="preserve">   Occhiali    </w:t>
      </w:r>
      <w:r>
        <w:t xml:space="preserve">   Pantaloncini    </w:t>
      </w:r>
      <w:r>
        <w:t xml:space="preserve">   Pantalone    </w:t>
      </w:r>
      <w:r>
        <w:t xml:space="preserve">   Pigiama    </w:t>
      </w:r>
      <w:r>
        <w:t xml:space="preserve">   Scarpe    </w:t>
      </w:r>
      <w:r>
        <w:t xml:space="preserve">   Sciarpa    </w:t>
      </w:r>
      <w:r>
        <w:t xml:space="preserve">   Stivali    </w:t>
      </w:r>
      <w:r>
        <w:t xml:space="preserve">   Vestito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 vestiti </dc:title>
  <dcterms:created xsi:type="dcterms:W3CDTF">2021-10-11T08:06:25Z</dcterms:created>
  <dcterms:modified xsi:type="dcterms:W3CDTF">2021-10-11T08:06:25Z</dcterms:modified>
</cp:coreProperties>
</file>