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 Entrepreneurs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Shawn Fanning     </w:t>
      </w:r>
      <w:r>
        <w:t xml:space="preserve">   Sean Parker     </w:t>
      </w:r>
      <w:r>
        <w:t xml:space="preserve">   Sara Blakely     </w:t>
      </w:r>
      <w:r>
        <w:t xml:space="preserve">   Reid Hoffman     </w:t>
      </w:r>
      <w:r>
        <w:t xml:space="preserve">   Pierre Andurand     </w:t>
      </w:r>
      <w:r>
        <w:t xml:space="preserve">   Nick D'Aloisio     </w:t>
      </w:r>
      <w:r>
        <w:t xml:space="preserve">   Nancy Cruickshank     </w:t>
      </w:r>
      <w:r>
        <w:t xml:space="preserve">   Malcolm CasSelle     </w:t>
      </w:r>
      <w:r>
        <w:t xml:space="preserve">   Mark Zuckerberg     </w:t>
      </w:r>
      <w:r>
        <w:t xml:space="preserve">   Mark Cuban     </w:t>
      </w:r>
      <w:r>
        <w:t xml:space="preserve">   Lane Sutton     </w:t>
      </w:r>
      <w:r>
        <w:t xml:space="preserve">   Sergey Brin     </w:t>
      </w:r>
      <w:r>
        <w:t xml:space="preserve">   Larry Page     </w:t>
      </w:r>
      <w:r>
        <w:t xml:space="preserve">   Kevin Systrom     </w:t>
      </w:r>
      <w:r>
        <w:t xml:space="preserve">   Kevin Rose     </w:t>
      </w:r>
      <w:r>
        <w:t xml:space="preserve">   Burton Rocks     </w:t>
      </w:r>
      <w:r>
        <w:t xml:space="preserve">   Kelsey Ramsden     </w:t>
      </w:r>
      <w:r>
        <w:t xml:space="preserve">   Jessica Huie     </w:t>
      </w:r>
      <w:r>
        <w:t xml:space="preserve">   Jeremy Levitt     </w:t>
      </w:r>
      <w:r>
        <w:t xml:space="preserve">   Jan Koum     </w:t>
      </w:r>
      <w:r>
        <w:t xml:space="preserve">   Jack Dorsey     </w:t>
      </w:r>
      <w:r>
        <w:t xml:space="preserve">   Fadi Makki     </w:t>
      </w:r>
      <w:r>
        <w:t xml:space="preserve">   Elle Kaplan     </w:t>
      </w:r>
      <w:r>
        <w:t xml:space="preserve">   Elon Musk     </w:t>
      </w:r>
      <w:r>
        <w:t xml:space="preserve">   Drew Houston     </w:t>
      </w:r>
      <w:r>
        <w:t xml:space="preserve">   David Karp     </w:t>
      </w:r>
      <w:r>
        <w:t xml:space="preserve">   Qais Al Khonji     </w:t>
      </w:r>
      <w:r>
        <w:t xml:space="preserve">   Dave Morin     </w:t>
      </w:r>
      <w:r>
        <w:t xml:space="preserve">   Jonathan Løw     </w:t>
      </w:r>
      <w:r>
        <w:t xml:space="preserve">   Joe Blackman     </w:t>
      </w:r>
      <w:r>
        <w:t xml:space="preserve">   Charles Ressler     </w:t>
      </w:r>
      <w:r>
        <w:t xml:space="preserve">   Charles T. Akre     </w:t>
      </w:r>
      <w:r>
        <w:t xml:space="preserve">   Brynerio     </w:t>
      </w:r>
      <w:r>
        <w:t xml:space="preserve">   Brian Acton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Entrepreneurs</dc:title>
  <dcterms:created xsi:type="dcterms:W3CDTF">2021-10-11T08:04:44Z</dcterms:created>
  <dcterms:modified xsi:type="dcterms:W3CDTF">2021-10-11T08:04:44Z</dcterms:modified>
</cp:coreProperties>
</file>