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Global History Assignment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21</w:t>
            </w: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Britain, France, USA, Canada, USSR are what?</w:t>
            </w:r>
          </w:p>
          <w:p>
            <w:pPr>
              <w:keepLines/>
              <w:pStyle w:val="CluesTiny"/>
            </w:pPr>
            <w:r>
              <w:rPr>
                <w:b w:val="true"/>
                <w:bCs w:val="true"/>
              </w:rPr>
              <w:t xml:space="preserve">4. </w:t>
            </w:r>
            <w:r>
              <w:t xml:space="preserve">The period from 1920-1933 during which the 18th Amendment forbidding the manufacturing and sale of alcohol was in force in the United States.</w:t>
            </w:r>
          </w:p>
          <w:p>
            <w:pPr>
              <w:keepLines/>
              <w:pStyle w:val="CluesTiny"/>
            </w:pPr>
            <w:r>
              <w:rPr>
                <w:b w:val="true"/>
                <w:bCs w:val="true"/>
              </w:rPr>
              <w:t xml:space="preserve">6. </w:t>
            </w:r>
            <w:r>
              <w:t xml:space="preserve">leader of nazi party and third reich in Germany during WWII</w:t>
            </w:r>
          </w:p>
          <w:p>
            <w:pPr>
              <w:keepLines/>
              <w:pStyle w:val="CluesTiny"/>
            </w:pPr>
            <w:r>
              <w:rPr>
                <w:b w:val="true"/>
                <w:bCs w:val="true"/>
              </w:rPr>
              <w:t xml:space="preserve">7. </w:t>
            </w:r>
            <w:r>
              <w:t xml:space="preserve">The mass murder of Jews under the German Nazi regime from 1941 until 1945</w:t>
            </w:r>
          </w:p>
          <w:p>
            <w:pPr>
              <w:keepLines/>
              <w:pStyle w:val="CluesTiny"/>
            </w:pPr>
            <w:r>
              <w:rPr>
                <w:b w:val="true"/>
                <w:bCs w:val="true"/>
              </w:rPr>
              <w:t xml:space="preserve">8. </w:t>
            </w:r>
            <w:r>
              <w:t xml:space="preserve">Powerful weapons that use nuclear reactions as their source of explosive energy. They were used only twice in war, both times by the United States against Japan at the end of World War II, in Hiroshima and Nagasaki.</w:t>
            </w:r>
          </w:p>
          <w:p>
            <w:pPr>
              <w:keepLines/>
              <w:pStyle w:val="CluesTiny"/>
            </w:pPr>
            <w:r>
              <w:rPr>
                <w:b w:val="true"/>
                <w:bCs w:val="true"/>
              </w:rPr>
              <w:t xml:space="preserve">9. </w:t>
            </w:r>
            <w:r>
              <w:t xml:space="preserve">Was a long, narrow ditches dug into the ground where soldiers lived. They were very muddy, uncomfortable and the toilets overflowed. These conditions caused some soldiers to develop medical problems such as trench foot.</w:t>
            </w:r>
          </w:p>
          <w:p>
            <w:pPr>
              <w:keepLines/>
              <w:pStyle w:val="CluesTiny"/>
            </w:pPr>
            <w:r>
              <w:rPr>
                <w:b w:val="true"/>
                <w:bCs w:val="true"/>
              </w:rPr>
              <w:t xml:space="preserve">12. </w:t>
            </w:r>
            <w:r>
              <w:t xml:space="preserve">Was one of the most lethal versions of German mines in World War II. When the mine detonated, it would spray shrapnel in a 360 degree direction and was designed to take out unprotected infantry and military personnel</w:t>
            </w:r>
          </w:p>
          <w:p>
            <w:pPr>
              <w:keepLines/>
              <w:pStyle w:val="CluesTiny"/>
            </w:pPr>
            <w:r>
              <w:rPr>
                <w:b w:val="true"/>
                <w:bCs w:val="true"/>
              </w:rPr>
              <w:t xml:space="preserve">14. </w:t>
            </w:r>
            <w:r>
              <w:t xml:space="preserve">Who was a teenage Jewish girl who kept a diary while her family was in hiding from the Nazis during World War II.</w:t>
            </w:r>
          </w:p>
          <w:p>
            <w:pPr>
              <w:keepLines/>
              <w:pStyle w:val="CluesTiny"/>
            </w:pPr>
            <w:r>
              <w:rPr>
                <w:b w:val="true"/>
                <w:bCs w:val="true"/>
              </w:rPr>
              <w:t xml:space="preserve">15. </w:t>
            </w:r>
            <w:r>
              <w:t xml:space="preserve">Someone who held many strong convictions on religion, history, politics, war and the issue of the Jews during World War II. These convictions led him to oppose both World Wars at their outbreak in line with his general pacifism</w:t>
            </w:r>
          </w:p>
          <w:p>
            <w:pPr>
              <w:keepLines/>
              <w:pStyle w:val="CluesTiny"/>
            </w:pPr>
            <w:r>
              <w:rPr>
                <w:b w:val="true"/>
                <w:bCs w:val="true"/>
              </w:rPr>
              <w:t xml:space="preserve">17. </w:t>
            </w:r>
            <w:r>
              <w:t xml:space="preserve">Was a brutal military campaign between Russian forces and those of Nazi Germany and the Axis powers during World War II</w:t>
            </w:r>
          </w:p>
          <w:p>
            <w:pPr>
              <w:keepLines/>
              <w:pStyle w:val="CluesTiny"/>
            </w:pPr>
            <w:r>
              <w:rPr>
                <w:b w:val="true"/>
                <w:bCs w:val="true"/>
              </w:rPr>
              <w:t xml:space="preserve">18. </w:t>
            </w:r>
            <w:r>
              <w:t xml:space="preserve">Information that is spread to promote some cause</w:t>
            </w:r>
          </w:p>
          <w:p>
            <w:pPr>
              <w:keepLines/>
              <w:pStyle w:val="CluesTiny"/>
            </w:pPr>
            <w:r>
              <w:rPr>
                <w:b w:val="true"/>
                <w:bCs w:val="true"/>
              </w:rPr>
              <w:t xml:space="preserve">19. </w:t>
            </w:r>
            <w:r>
              <w:t xml:space="preserve">An organization of people involved in a pact or treaty</w:t>
            </w:r>
          </w:p>
          <w:p>
            <w:pPr>
              <w:keepLines/>
              <w:pStyle w:val="CluesTiny"/>
            </w:pPr>
            <w:r>
              <w:rPr>
                <w:b w:val="true"/>
                <w:bCs w:val="true"/>
              </w:rPr>
              <w:t xml:space="preserve">20. </w:t>
            </w:r>
            <w:r>
              <w:t xml:space="preserve">Camps used under the rule of Hitler in Nazi Germany for the purpose of killing prisoners immediately</w:t>
            </w:r>
          </w:p>
          <w:p>
            <w:pPr>
              <w:keepLines/>
              <w:pStyle w:val="CluesTiny"/>
            </w:pPr>
            <w:r>
              <w:rPr>
                <w:b w:val="true"/>
                <w:bCs w:val="true"/>
              </w:rPr>
              <w:t xml:space="preserve">23. </w:t>
            </w:r>
            <w:r>
              <w:t xml:space="preserve">The economic crisis beginning with the stock market crash in 1929 and continuing through the 1930s</w:t>
            </w:r>
          </w:p>
          <w:p>
            <w:pPr>
              <w:keepLines/>
              <w:pStyle w:val="CluesTiny"/>
            </w:pPr>
            <w:r>
              <w:rPr>
                <w:b w:val="true"/>
                <w:bCs w:val="true"/>
              </w:rPr>
              <w:t xml:space="preserve">24. </w:t>
            </w:r>
            <w:r>
              <w:t xml:space="preserve">An amount by which something is less than expected</w:t>
            </w:r>
          </w:p>
          <w:p>
            <w:pPr>
              <w:keepLines/>
              <w:pStyle w:val="CluesTiny"/>
            </w:pPr>
            <w:r>
              <w:rPr>
                <w:b w:val="true"/>
                <w:bCs w:val="true"/>
              </w:rPr>
              <w:t xml:space="preserve">25. </w:t>
            </w:r>
            <w:r>
              <w:t xml:space="preserve">Type of warfare fought by irregulars in fast-moving, small-scale actions against orthodox military and police forces and, on occasion, against rival insurgent forces, either independently or in conjunction with a larger political-military strategy.</w:t>
            </w:r>
          </w:p>
        </w:tc>
        <w:tc>
          <w:p>
            <w:pPr>
              <w:pStyle w:val="CluesTiny"/>
            </w:pPr>
            <w:r>
              <w:rPr>
                <w:b w:val="true"/>
                <w:bCs w:val="true"/>
              </w:rPr>
              <w:t xml:space="preserve">Down</w:t>
            </w:r>
          </w:p>
          <w:p>
            <w:pPr>
              <w:keepLines/>
              <w:pStyle w:val="CluesTiny"/>
            </w:pPr>
            <w:r>
              <w:rPr>
                <w:b w:val="true"/>
                <w:bCs w:val="true"/>
              </w:rPr>
              <w:t xml:space="preserve">1. </w:t>
            </w:r>
            <w:r>
              <w:t xml:space="preserve">A Nazi concentration camp for Jews in southwestern Poland during World War II</w:t>
            </w:r>
          </w:p>
          <w:p>
            <w:pPr>
              <w:keepLines/>
              <w:pStyle w:val="CluesTiny"/>
            </w:pPr>
            <w:r>
              <w:rPr>
                <w:b w:val="true"/>
                <w:bCs w:val="true"/>
              </w:rPr>
              <w:t xml:space="preserve">3. </w:t>
            </w:r>
            <w:r>
              <w:t xml:space="preserve">The treaty imposed on Germany by the Allied powers in 1920 after the end of World War I which demanded exorbitant reparations from the Germans</w:t>
            </w:r>
          </w:p>
          <w:p>
            <w:pPr>
              <w:keepLines/>
              <w:pStyle w:val="CluesTiny"/>
            </w:pPr>
            <w:r>
              <w:rPr>
                <w:b w:val="true"/>
                <w:bCs w:val="true"/>
              </w:rPr>
              <w:t xml:space="preserve">5. </w:t>
            </w:r>
            <w:r>
              <w:t xml:space="preserve">A camp where prisoners or persecuted minorities are forcibly confined, usually under harsh conditions</w:t>
            </w:r>
          </w:p>
          <w:p>
            <w:pPr>
              <w:keepLines/>
              <w:pStyle w:val="CluesTiny"/>
            </w:pPr>
            <w:r>
              <w:rPr>
                <w:b w:val="true"/>
                <w:bCs w:val="true"/>
              </w:rPr>
              <w:t xml:space="preserve">10. </w:t>
            </w:r>
            <w:r>
              <w:t xml:space="preserve">A systematic killing of a racial or cultural group</w:t>
            </w:r>
          </w:p>
          <w:p>
            <w:pPr>
              <w:keepLines/>
              <w:pStyle w:val="CluesTiny"/>
            </w:pPr>
            <w:r>
              <w:rPr>
                <w:b w:val="true"/>
                <w:bCs w:val="true"/>
              </w:rPr>
              <w:t xml:space="preserve">11. </w:t>
            </w:r>
            <w:r>
              <w:t xml:space="preserve">organization founded after WWII to promote international peace and cooperation</w:t>
            </w:r>
          </w:p>
          <w:p>
            <w:pPr>
              <w:keepLines/>
              <w:pStyle w:val="CluesTiny"/>
            </w:pPr>
            <w:r>
              <w:rPr>
                <w:b w:val="true"/>
                <w:bCs w:val="true"/>
              </w:rPr>
              <w:t xml:space="preserve">13. </w:t>
            </w:r>
            <w:r>
              <w:t xml:space="preserve">to add to</w:t>
            </w:r>
          </w:p>
          <w:p>
            <w:pPr>
              <w:keepLines/>
              <w:pStyle w:val="CluesTiny"/>
            </w:pPr>
            <w:r>
              <w:rPr>
                <w:b w:val="true"/>
                <w:bCs w:val="true"/>
              </w:rPr>
              <w:t xml:space="preserve">16. </w:t>
            </w:r>
            <w:r>
              <w:t xml:space="preserve">An exile who flees for safety</w:t>
            </w:r>
          </w:p>
          <w:p>
            <w:pPr>
              <w:keepLines/>
              <w:pStyle w:val="CluesTiny"/>
            </w:pPr>
            <w:r>
              <w:rPr>
                <w:b w:val="true"/>
                <w:bCs w:val="true"/>
              </w:rPr>
              <w:t xml:space="preserve">21. </w:t>
            </w:r>
            <w:r>
              <w:t xml:space="preserve">Germany, Italy, and japan are what?</w:t>
            </w:r>
          </w:p>
          <w:p>
            <w:pPr>
              <w:keepLines/>
              <w:pStyle w:val="CluesTiny"/>
            </w:pPr>
            <w:r>
              <w:rPr>
                <w:b w:val="true"/>
                <w:bCs w:val="true"/>
              </w:rPr>
              <w:t xml:space="preserve">22. </w:t>
            </w:r>
            <w:r>
              <w:t xml:space="preserve">A Date of the Allied landing in France, World War II</w:t>
            </w:r>
          </w:p>
        </w:tc>
      </w:tr>
    </w:tbl>
    <w:p>
      <w:pPr>
        <w:pStyle w:val="WordBankLarge"/>
      </w:pPr>
      <w:r>
        <w:t xml:space="preserve">   Annex    </w:t>
      </w:r>
      <w:r>
        <w:t xml:space="preserve">   Axis powers    </w:t>
      </w:r>
      <w:r>
        <w:t xml:space="preserve">   Allied nations    </w:t>
      </w:r>
      <w:r>
        <w:t xml:space="preserve">   Adolf Hitler    </w:t>
      </w:r>
      <w:r>
        <w:t xml:space="preserve">   United Nations    </w:t>
      </w:r>
      <w:r>
        <w:t xml:space="preserve">   Atomic Bomb    </w:t>
      </w:r>
      <w:r>
        <w:t xml:space="preserve">   Death Camps    </w:t>
      </w:r>
      <w:r>
        <w:t xml:space="preserve">   Auschwitz    </w:t>
      </w:r>
      <w:r>
        <w:t xml:space="preserve">   Genocide    </w:t>
      </w:r>
      <w:r>
        <w:t xml:space="preserve">   Great Depression    </w:t>
      </w:r>
      <w:r>
        <w:t xml:space="preserve">   Alliance    </w:t>
      </w:r>
      <w:r>
        <w:t xml:space="preserve">   Concentration Camps    </w:t>
      </w:r>
      <w:r>
        <w:t xml:space="preserve">   Holocaust    </w:t>
      </w:r>
      <w:r>
        <w:t xml:space="preserve">   Prohibition    </w:t>
      </w:r>
      <w:r>
        <w:t xml:space="preserve">   Propaganda    </w:t>
      </w:r>
      <w:r>
        <w:t xml:space="preserve">   Refugee    </w:t>
      </w:r>
      <w:r>
        <w:t xml:space="preserve">   Shortage    </w:t>
      </w:r>
      <w:r>
        <w:t xml:space="preserve">   Treaty of Versailles    </w:t>
      </w:r>
      <w:r>
        <w:t xml:space="preserve">   Anne Frank    </w:t>
      </w:r>
      <w:r>
        <w:t xml:space="preserve">   D-Day    </w:t>
      </w:r>
      <w:r>
        <w:t xml:space="preserve">   Guerrilla Warfare    </w:t>
      </w:r>
      <w:r>
        <w:t xml:space="preserve">   Bouncing Betty    </w:t>
      </w:r>
      <w:r>
        <w:t xml:space="preserve">   Henry Ford    </w:t>
      </w:r>
      <w:r>
        <w:t xml:space="preserve">   Battle of Stalingrad    </w:t>
      </w:r>
      <w:r>
        <w:t xml:space="preserve">   Trenches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History Assignment</dc:title>
  <dcterms:created xsi:type="dcterms:W3CDTF">2021-10-11T08:06:34Z</dcterms:created>
  <dcterms:modified xsi:type="dcterms:W3CDTF">2021-10-11T08:06:34Z</dcterms:modified>
</cp:coreProperties>
</file>