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Global Pricing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price    </w:t>
      </w:r>
      <w:r>
        <w:t xml:space="preserve">   skimming    </w:t>
      </w:r>
      <w:r>
        <w:t xml:space="preserve">   marketpricing    </w:t>
      </w:r>
      <w:r>
        <w:t xml:space="preserve">   penetrationpricing    </w:t>
      </w:r>
      <w:r>
        <w:t xml:space="preserve">   differentiated    </w:t>
      </w:r>
      <w:r>
        <w:t xml:space="preserve">   dual    </w:t>
      </w:r>
      <w:r>
        <w:t xml:space="preserve">   worldwide    </w:t>
      </w:r>
      <w:r>
        <w:t xml:space="preserve">   quality    </w:t>
      </w:r>
      <w:r>
        <w:t xml:space="preserve">   priceescalation    </w:t>
      </w:r>
      <w:r>
        <w:t xml:space="preserve">   pricesquotedex-works    </w:t>
      </w:r>
      <w:r>
        <w:t xml:space="preserve">   undercarriagepaid    </w:t>
      </w:r>
      <w:r>
        <w:t xml:space="preserve">   deliveredatterminal    </w:t>
      </w:r>
      <w:r>
        <w:t xml:space="preserve">   deliveredatplace    </w:t>
      </w:r>
      <w:r>
        <w:t xml:space="preserve">   delivereddutypaid    </w:t>
      </w:r>
      <w:r>
        <w:t xml:space="preserve">   Freealongsideship    </w:t>
      </w:r>
      <w:r>
        <w:t xml:space="preserve">   Freeonboard    </w:t>
      </w:r>
      <w:r>
        <w:t xml:space="preserve">   undercostandfreight    </w:t>
      </w:r>
      <w:r>
        <w:t xml:space="preserve">   cashadvance    </w:t>
      </w:r>
      <w:r>
        <w:t xml:space="preserve">   letterofcredit    </w:t>
      </w:r>
      <w:r>
        <w:t xml:space="preserve">   consignment    </w:t>
      </w:r>
      <w:r>
        <w:t xml:space="preserve">   billofexchange    </w:t>
      </w:r>
      <w:r>
        <w:t xml:space="preserve">   openaccount    </w:t>
      </w:r>
      <w:r>
        <w:t xml:space="preserve">   exchangecontrols    </w:t>
      </w:r>
      <w:r>
        <w:t xml:space="preserve">   statementslocalcurrency    </w:t>
      </w:r>
      <w:r>
        <w:t xml:space="preserve">   distortedresults    </w:t>
      </w:r>
      <w:r>
        <w:t xml:space="preserve">   auditedreports    </w:t>
      </w:r>
      <w:r>
        <w:t xml:space="preserve">   creditreports    </w:t>
      </w:r>
      <w:r>
        <w:t xml:space="preserve">   financialreports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Pricing</dc:title>
  <dcterms:created xsi:type="dcterms:W3CDTF">2021-10-11T08:04:42Z</dcterms:created>
  <dcterms:modified xsi:type="dcterms:W3CDTF">2021-10-11T08:04:42Z</dcterms:modified>
</cp:coreProperties>
</file>