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Warming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former vice president that delivered a speech on global warming and its impact on society.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energy resource such as oil, natural gas and coal that cannot be reused.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negative effect of global warming.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Types of gas that are trapped in Earth's atmosphere and as a result increase the overall temperature of the planet.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in its gas form that is green house gas.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greenhouse gas emitted from vehicles and industry.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Mass removal of trees or __________________________ increases the level of CO2 in the atmosphere.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Due to the melting of glaciers, _____________ __________ may lose their habitat and become extinct.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negative effect of rising sea level includes the possibility of the oceans covering current ___________________.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creation and use of energy sources created from the wind or ____________ _____________ would reduce our consumption of fossil fuels.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Natural gas, oil and coal are all _______________ 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of _________________ or hybrid vehicles would assist in our reliance on the use of fossil fuels.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negative effect of global warming that occurs in the countries of Africa.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greenhouse gas emitted from land fills and trash.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fuel that was made by animals that decomposed millioins of years ago.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Warming </dc:title>
  <dcterms:created xsi:type="dcterms:W3CDTF">2021-10-11T08:05:11Z</dcterms:created>
  <dcterms:modified xsi:type="dcterms:W3CDTF">2021-10-11T08:05:11Z</dcterms:modified>
</cp:coreProperties>
</file>