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Global Weather Patterns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Pressure belts at every 30 degrees of latitude and the Coriolis effect produce patterns of calm areas and wind systems on the Earth's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Warm air that rises. Rainy, cloudy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movement of air caused by cool air over the ocean moving toward the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current caused by the rising of heated stuff and sinking of cooled stuff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high-speed high-altitude airstream blowing from west to east near the top of the troposphere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flow of air from land to a body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streamlike movements of water, the steady flow of ocean water in a prevailing direction   -1 convection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mass of sinking cool air that usually bring fair weather.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apparent curving of the path of moving object from an otherwise straight path due to the Earth's rotation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Air in motion, caused by the uneven heating of the Earth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Weather Patterns</dc:title>
  <dcterms:created xsi:type="dcterms:W3CDTF">2021-10-11T08:05:57Z</dcterms:created>
  <dcterms:modified xsi:type="dcterms:W3CDTF">2021-10-11T08:05:57Z</dcterms:modified>
</cp:coreProperties>
</file>