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Global Wind Patterns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If ________ did not rotate, there would be no Coriolis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Merchants used them, whenever possible, as trade routes for sailing ships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word for prevailing winds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Modern name for horse latitudes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Sailing ships were likely to becalmed by area, little to no wind, horses being transported would be thrown overboard to lighten the load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Historical name for intertropical convergence zone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Causes land and sea breezes, as well as mountains and valley breezes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Sun heats tropics more than other parts of Earth - warm, rising air creates low- pressure zone at surface in tropics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Three-celled _____________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There are temperature differences in the _________ and polar regions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Air pressures changes seasonally, directions of winds do the same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Wind Patterns</dc:title>
  <dcterms:created xsi:type="dcterms:W3CDTF">2021-10-11T08:05:34Z</dcterms:created>
  <dcterms:modified xsi:type="dcterms:W3CDTF">2021-10-11T08:05:34Z</dcterms:modified>
</cp:coreProperties>
</file>