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 Winds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Winds that blow from the Land to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Areas that do not have wind are called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Winds that blow from Mountains to valleys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area where air falls is called a ______ pressure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the winds that blow from West to East in the midl attitudes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Winds that blow away from each other at a high pressure zone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Winds that blow toward each other at a low pressure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rotation of the earth causes the wind to appear to curve. This is called the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the winds that blow from East to West near the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the winds that blow from East to West near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Winds that blow from valleys to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winds that move in a convection currents in three regions in both the northern and southern hemispheres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Winds that blow from the Sea to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area where air rises due to heat is a _____ pressure zone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Winds</dc:title>
  <dcterms:created xsi:type="dcterms:W3CDTF">2021-10-11T08:06:02Z</dcterms:created>
  <dcterms:modified xsi:type="dcterms:W3CDTF">2021-10-11T08:06:02Z</dcterms:modified>
</cp:coreProperties>
</file>