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Globalisation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ASEAN    </w:t>
      </w:r>
      <w:r>
        <w:t xml:space="preserve">   CAPITALISM    </w:t>
      </w:r>
      <w:r>
        <w:t xml:space="preserve">   COMMUNICATION LINKS    </w:t>
      </w:r>
      <w:r>
        <w:t xml:space="preserve">   CORPORATIONS    </w:t>
      </w:r>
      <w:r>
        <w:t xml:space="preserve">   ECONOMIC POWER    </w:t>
      </w:r>
      <w:r>
        <w:t xml:space="preserve">   ECONOMIES OF SCALE    </w:t>
      </w:r>
      <w:r>
        <w:t xml:space="preserve">   ENVIRONMENTAL ISSUES    </w:t>
      </w:r>
      <w:r>
        <w:t xml:space="preserve">   FREE MARKET SYSTEM    </w:t>
      </w:r>
      <w:r>
        <w:t xml:space="preserve">   FRIENDS OF THE EARTH    </w:t>
      </w:r>
      <w:r>
        <w:t xml:space="preserve">   GATT    </w:t>
      </w:r>
      <w:r>
        <w:t xml:space="preserve">   GLOBAL VILLAGE    </w:t>
      </w:r>
      <w:r>
        <w:t xml:space="preserve">   GLOBALISATION    </w:t>
      </w:r>
      <w:r>
        <w:t xml:space="preserve">   GOVERNMENTS    </w:t>
      </w:r>
      <w:r>
        <w:t xml:space="preserve">   INDUSTRIES    </w:t>
      </w:r>
      <w:r>
        <w:t xml:space="preserve">   INTERDEPENDENCE    </w:t>
      </w:r>
      <w:r>
        <w:t xml:space="preserve">   INTERNET    </w:t>
      </w:r>
      <w:r>
        <w:t xml:space="preserve">   JOBS    </w:t>
      </w:r>
      <w:r>
        <w:t xml:space="preserve">   NATO    </w:t>
      </w:r>
      <w:r>
        <w:t xml:space="preserve">   POLITICS    </w:t>
      </w:r>
      <w:r>
        <w:t xml:space="preserve">   PRODUCTION COSTS    </w:t>
      </w:r>
      <w:r>
        <w:t xml:space="preserve">   RELOCATION    </w:t>
      </w:r>
      <w:r>
        <w:t xml:space="preserve">   STABILITY    </w:t>
      </w:r>
      <w:r>
        <w:t xml:space="preserve">   TRANSNATIONAL CORPORATION    </w:t>
      </w:r>
      <w:r>
        <w:t xml:space="preserve">   TRANSPORT LINKS    </w:t>
      </w:r>
      <w:r>
        <w:t xml:space="preserve">   WAGES    </w:t>
      </w:r>
      <w:r>
        <w:t xml:space="preserve">   WORKERS    </w:t>
      </w:r>
      <w:r>
        <w:t xml:space="preserve">   WORLD ECONOMY    </w:t>
      </w:r>
      <w:r>
        <w:t xml:space="preserve">   WORLD TRADE ORGANISATION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Globalisation</dc:title>
  <dcterms:created xsi:type="dcterms:W3CDTF">2021-10-11T08:05:00Z</dcterms:created>
  <dcterms:modified xsi:type="dcterms:W3CDTF">2021-10-11T08:05:00Z</dcterms:modified>
</cp:coreProperties>
</file>