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simply the import and export of goods and services across international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selling products to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belief in the benefits of profitable trading; commercialism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by which the value of a country's exports exceeds the cost of its imports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bringing goods or services into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difference in total value between payments into and out of a country over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reduction or underestimation of the worth or importance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by which the cost of a country's imports exceeds the value of its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business entity created by two or more parties, generally characterized by shared ownership, shared returns and risks, and shared governance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economic association (as of nations) formed to remove trade barriers among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long-term partnership between companies to help each company build competitive market advantages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strategy in which firm allows foreign country to produce its products for a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official ban on trade or other commercial activity with a particular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 in value between a country's imports and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trade restriction that sets a physical limit on the quantity of a good that can be imported into a country in a given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obtain (goods or a service) from an outside or foreign supplier, especially in place of an internal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value of one currency for the purpose of conversion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schedule of duties imposed by a government on imported or in some countries exported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arrangement whereby someone with a good idea for a business sells the right to use business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of trade between nations in which there are no special taxes placed on imports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</dc:title>
  <dcterms:created xsi:type="dcterms:W3CDTF">2021-10-11T08:05:11Z</dcterms:created>
  <dcterms:modified xsi:type="dcterms:W3CDTF">2021-10-11T08:05:11Z</dcterms:modified>
</cp:coreProperties>
</file>