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Globe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poet in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Person who performs in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dramatic play based on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humorous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False ceiling over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Performance that tells a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Preforming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Type of play set in an earlier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Sphere that projects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Under the stage with trap door entrance.</w:t>
            </w:r>
          </w:p>
        </w:tc>
      </w:tr>
    </w:tbl>
    <w:p>
      <w:pPr>
        <w:pStyle w:val="WordBankMedium"/>
      </w:pPr>
      <w:r>
        <w:t xml:space="preserve">   Globe    </w:t>
      </w:r>
      <w:r>
        <w:t xml:space="preserve">   Theatre    </w:t>
      </w:r>
      <w:r>
        <w:t xml:space="preserve">   Shakespeare     </w:t>
      </w:r>
      <w:r>
        <w:t xml:space="preserve">   Play    </w:t>
      </w:r>
      <w:r>
        <w:t xml:space="preserve">   Heavens    </w:t>
      </w:r>
      <w:r>
        <w:t xml:space="preserve">   Hell    </w:t>
      </w:r>
      <w:r>
        <w:t xml:space="preserve">   Actor    </w:t>
      </w:r>
      <w:r>
        <w:t xml:space="preserve">   History     </w:t>
      </w:r>
      <w:r>
        <w:t xml:space="preserve">   Tragedy     </w:t>
      </w:r>
      <w:r>
        <w:t xml:space="preserve">   Comedy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Globe Theatre</dc:title>
  <dcterms:created xsi:type="dcterms:W3CDTF">2021-10-11T08:06:07Z</dcterms:created>
  <dcterms:modified xsi:type="dcterms:W3CDTF">2021-10-11T08:06:07Z</dcterms:modified>
</cp:coreProperties>
</file>