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Gloria - Spelling, Homophones</w:t>
      </w:r>
    </w:p>
    <w:p>
      <w:pPr>
        <w:pStyle w:val="Questions"/>
      </w:pPr>
      <w:r>
        <w:t xml:space="preserve">1. ETEM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ILTA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EB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4. MEAT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ELTA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EEB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KWAE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WEEK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TOO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ENMA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MAIN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TWO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Gloria - Spelling, Homophones</dc:title>
  <dcterms:created xsi:type="dcterms:W3CDTF">2021-10-11T08:05:29Z</dcterms:created>
  <dcterms:modified xsi:type="dcterms:W3CDTF">2021-10-11T08:05:29Z</dcterms:modified>
</cp:coreProperties>
</file>