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Glossary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case    </w:t>
      </w:r>
      <w:r>
        <w:t xml:space="preserve">   sound card    </w:t>
      </w:r>
      <w:r>
        <w:t xml:space="preserve">   power button    </w:t>
      </w:r>
      <w:r>
        <w:t xml:space="preserve">   fan    </w:t>
      </w:r>
      <w:r>
        <w:t xml:space="preserve">   mother board    </w:t>
      </w:r>
      <w:r>
        <w:t xml:space="preserve">   network card    </w:t>
      </w:r>
      <w:r>
        <w:t xml:space="preserve">   CPU    </w:t>
      </w:r>
      <w:r>
        <w:t xml:space="preserve">   Web cam    </w:t>
      </w:r>
      <w:r>
        <w:t xml:space="preserve">   Graphics card    </w:t>
      </w:r>
      <w:r>
        <w:t xml:space="preserve">   Hard druves    </w:t>
      </w:r>
      <w:r>
        <w:t xml:space="preserve">   Fingerprint scanner    </w:t>
      </w:r>
      <w:r>
        <w:t xml:space="preserve">   Memory stick    </w:t>
      </w:r>
      <w:r>
        <w:t xml:space="preserve">   Battery    </w:t>
      </w:r>
      <w:r>
        <w:t xml:space="preserve">   Mouse    </w:t>
      </w:r>
      <w:r>
        <w:t xml:space="preserve">   speakers    </w:t>
      </w:r>
      <w:r>
        <w:t xml:space="preserve">   Memory card reader    </w:t>
      </w:r>
      <w:r>
        <w:t xml:space="preserve">   Monitor    </w:t>
      </w:r>
      <w:r>
        <w:t xml:space="preserve">   Printer    </w:t>
      </w:r>
      <w:r>
        <w:t xml:space="preserve">   USB hub    </w:t>
      </w:r>
      <w:r>
        <w:t xml:space="preserve">   system unit    </w:t>
      </w:r>
      <w:r>
        <w:t xml:space="preserve">   CD DVD Drive    </w:t>
      </w:r>
      <w:r>
        <w:t xml:space="preserve">   Keyborad    </w:t>
      </w:r>
      <w:r>
        <w:t xml:space="preserve">   Laptop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Words</dc:title>
  <dcterms:created xsi:type="dcterms:W3CDTF">2021-11-16T03:35:18Z</dcterms:created>
  <dcterms:modified xsi:type="dcterms:W3CDTF">2021-11-16T03:35:18Z</dcterms:modified>
</cp:coreProperties>
</file>