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Glow Day!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Mulnik    </w:t>
      </w:r>
      <w:r>
        <w:t xml:space="preserve">   Anastasia    </w:t>
      </w:r>
      <w:r>
        <w:t xml:space="preserve">   Maverick    </w:t>
      </w:r>
      <w:r>
        <w:t xml:space="preserve">   Josslynn    </w:t>
      </w:r>
      <w:r>
        <w:t xml:space="preserve">   Marlett    </w:t>
      </w:r>
      <w:r>
        <w:t xml:space="preserve">   Phillip    </w:t>
      </w:r>
      <w:r>
        <w:t xml:space="preserve">   Kyler    </w:t>
      </w:r>
      <w:r>
        <w:t xml:space="preserve">   Jacob    </w:t>
      </w:r>
      <w:r>
        <w:t xml:space="preserve">   Colt    </w:t>
      </w:r>
      <w:r>
        <w:t xml:space="preserve">   Paul    </w:t>
      </w:r>
      <w:r>
        <w:t xml:space="preserve">   Anthony    </w:t>
      </w:r>
      <w:r>
        <w:t xml:space="preserve">   Braedyn    </w:t>
      </w:r>
      <w:r>
        <w:t xml:space="preserve">   Madilyn    </w:t>
      </w:r>
      <w:r>
        <w:t xml:space="preserve">   Patrick    </w:t>
      </w:r>
      <w:r>
        <w:t xml:space="preserve">   Alexa    </w:t>
      </w:r>
      <w:r>
        <w:t xml:space="preserve">   Andre    </w:t>
      </w:r>
      <w:r>
        <w:t xml:space="preserve">   Gabriela    </w:t>
      </w:r>
      <w:r>
        <w:t xml:space="preserve">   Christopher    </w:t>
      </w:r>
      <w:r>
        <w:t xml:space="preserve">   Harper    </w:t>
      </w:r>
      <w:r>
        <w:t xml:space="preserve">   Grant    </w:t>
      </w:r>
      <w:r>
        <w:t xml:space="preserve">   Tensley    </w:t>
      </w:r>
      <w:r>
        <w:t xml:space="preserve">   party    </w:t>
      </w:r>
      <w:r>
        <w:t xml:space="preserve">   shine    </w:t>
      </w:r>
      <w:r>
        <w:t xml:space="preserve">   mask    </w:t>
      </w:r>
      <w:r>
        <w:t xml:space="preserve">   MAP    </w:t>
      </w:r>
      <w:r>
        <w:t xml:space="preserve">   games    </w:t>
      </w:r>
      <w:r>
        <w:t xml:space="preserve">   review    </w:t>
      </w:r>
      <w:r>
        <w:t xml:space="preserve">   reading    </w:t>
      </w:r>
      <w:r>
        <w:t xml:space="preserve">   test    </w:t>
      </w:r>
      <w:r>
        <w:t xml:space="preserve">   glow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Glow Day!</dc:title>
  <dcterms:created xsi:type="dcterms:W3CDTF">2021-10-11T08:07:16Z</dcterms:created>
  <dcterms:modified xsi:type="dcterms:W3CDTF">2021-10-11T08:07:16Z</dcterms:modified>
</cp:coreProperties>
</file>