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Glued Sounds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ring    </w:t>
      </w:r>
      <w:r>
        <w:t xml:space="preserve">   wink    </w:t>
      </w:r>
      <w:r>
        <w:t xml:space="preserve">   king    </w:t>
      </w:r>
      <w:r>
        <w:t xml:space="preserve">   dunk    </w:t>
      </w:r>
      <w:r>
        <w:t xml:space="preserve">   bang    </w:t>
      </w:r>
      <w:r>
        <w:t xml:space="preserve">   bunk    </w:t>
      </w:r>
      <w:r>
        <w:t xml:space="preserve">   pink    </w:t>
      </w:r>
      <w:r>
        <w:t xml:space="preserve">   junk    </w:t>
      </w:r>
      <w:r>
        <w:t xml:space="preserve">   sung    </w:t>
      </w:r>
      <w:r>
        <w:t xml:space="preserve">   hang    </w:t>
      </w:r>
      <w:r>
        <w:t xml:space="preserve">   thing    </w:t>
      </w:r>
      <w:r>
        <w:t xml:space="preserve">   sink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Glued Sounds</dc:title>
  <dcterms:created xsi:type="dcterms:W3CDTF">2021-10-11T08:07:29Z</dcterms:created>
  <dcterms:modified xsi:type="dcterms:W3CDTF">2021-10-11T08:07:29Z</dcterms:modified>
</cp:coreProperties>
</file>